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cde2" w14:textId="b4fc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29 желтоқсандағы № 613 "2021-2023 жылдарға арналған Ақтоғай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2021 жылғы 12 наурыздағы № 29 шешімі. Ақтөбе облысының Әділет департаментінде 2021 жылғы 15 наурызда № 8134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29 желтоқсандағы № 613 "2021-2023 жылдарға арналған Ақтоғай ауылдық округ бюджетін бекіту туралы" (нормативтік құқықтық актілерді мемлекеттік тіркеу Тізілімінде № 7883 тіркелген, 2020 жылғы 31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"21562,0" сандары "21719,8"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"20928,0" сандары "21085,8"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"21562,0" сандары "21994,2"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"-274,4"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"274,4"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"274,4"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"4886,0" сандары "5043,8"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2021 жылғы 12 наурыздағы № 29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29 желтоқсандағы № 613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Ақтоғай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21719,8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Бюджет тапшылығы (профициті)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