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e028" w14:textId="8cde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тыңайтқыштар тізбесі мен субсидиялар нормаларын, сондай-ақ тыңайтқыштарға арналған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2021 жылғы 31 наурыздағы № 118 қаулысы. Алматы облысы Әділет департаментінде 2021 жылы 1 сәуірде № 5916 болып тіркелді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арттыруды субсидиялау қағидаларын бекіту туралы" бұйрығына (Нормативтік құқықтық актілерді мемлекеттік тіркеу тізілімінде № 20209 тіркелген) сәйкес, Алматы облысының әкімдігі ҚАУЛЫ ЕТЕДІ: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2021 жылға арналған тыңайтқыштар (органикалық тыңайтқыштарды қоспағанда) тізбесі мен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2021 жылға арналған тыңайтқыштарға (органикалық тыңайтқыштарды қоспағанда) арналған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облысының Әділет департаментінде мемлекеттік тіркелуін;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Алматы облысы әкімдігінің интернет-ресурсында орналастыруды;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С. Тұрдалиевке жүктелсін.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№ 118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тыңайтқыштар (органикалық тыңайтқыштарды қоспағанда) тізбесі мен субсидиялар нормалары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3914"/>
        <w:gridCol w:w="4951"/>
        <w:gridCol w:w="172"/>
        <w:gridCol w:w="2"/>
        <w:gridCol w:w="1374"/>
      </w:tblGrid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 тізбесі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 белсенді заттардың құрамы,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нормасы, теңге/ тонна, литр, килограм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маркасы (модификацияланған минералды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+BMZ аммоний сульфаты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маркасы (модификацияланған минералды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+ сұйық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азотты сұйық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тыңайтқыштар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аммонийлы -н.м. 6,8, N нитратты - н.м. 6,8, N амидты - н.м. 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Азотты сұйық тыңайтқыштар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С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"Б" маркалы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Микроэлементтермен байытылған Ұнтақ тәрізді Суперфосфат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орнының фосфоритті концентраты мен ұны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  <w:bookmarkEnd w:id="11"/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күкіртқышқылды тыңайтқыш, SiB маркалы (модификацияланған минералды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мочевина фосфаты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(17,5-44-0)</w:t>
            </w:r>
          </w:p>
          <w:bookmarkEnd w:id="12"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18-44-0 (UP)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  <w:bookmarkEnd w:id="13"/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жоғары және бірінші сорт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P-46 маркалы аммофос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10-46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P-52маркалы аммофос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12:52 маркалы аммофос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 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Түйіршіктелген моноаммонийфосфат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 МАР 12:52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 маркалы: 10:46:0 (аммофос)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Аммофос,12:39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Аммофос,11:42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Аммофос,10:36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10:33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хлорлы калий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0-0-61 (KCl)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 қышқылды калий (модификацияланған минералды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(Yara Tera Krista SOP)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 (I сорт, II сорт)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0-0-51 (SOP) маркалы Growfert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SOP 0.0.51 (47)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  <w:bookmarkEnd w:id="14"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Фосфор-калийлі тыңайтқыштар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күкіртті карбамид агрохимикаты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күкіртті карбамид агрохимикаты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күкіртті карбамид агрохимикаты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(ЖКУ)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ЖСУ ФСМ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15:15:15 маркалы нитроаммофоска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азот-фосфор-калийлі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нитроаммофоска тыңайтқыш (азофоска), NPK-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кешенді минералды тыңайтқыш (NPK-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Кешенді минералды азот-фосфор-калийлі тыңайтқыш (NPK-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(диаммофоска), 15:15:15маркалы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нитроаммофоска азофоска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Азот-фосфор-калийлі-нитроаммофоска (азофоска)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Азот-фосфор-калийлі- нитроаммофоска (азофоска) тыңайтқыш</w:t>
            </w:r>
          </w:p>
        </w:tc>
        <w:tc>
          <w:tcPr>
            <w:tcW w:w="4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Азот-фосфор-калийлі- нитроаммофоска (азофоска) тыңайтқыш, NPK-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Азотно-фосфор-калийлі кешенді минералды тыңайтқыш (NPK- тыңайтқыш) 16:16:16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16:16:16+BCMZ маркалы Нитроаммофоска NPK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түйіршіктелген құрамдағы Нитроаммофоска</w:t>
            </w:r>
          </w:p>
        </w:tc>
        <w:tc>
          <w:tcPr>
            <w:tcW w:w="4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 маркалы жақсартылған түйіршіктелген құрамдағы Нитроаммофоска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түйіршіктелген құрамдағы Нитроаммофоска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түйіршіктелген құрамдағы Нитроаммофоска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түйіршіктелген құрамдағы Нитроаммофоска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15:24:16 маркалы жақсартылған түйіршіктелген құрамдағы Нитроаммофоска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16-16-8 маркалы нитроаммофоска (азофоска)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азотно-фосфор-калийлі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(диаммофоска) маркалы азот-фосфор-калий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азотты-фосфорлы-калийлі тыңайтқыш,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(диаммофоска)</w:t>
            </w:r>
          </w:p>
          <w:bookmarkEnd w:id="15"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кешенді минералды тыңайтқыш (NPK -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 (диаммофоска)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 - нитроаммофоска (азофоска), NPK-тыңайтқыш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тыңайтқышы-диаммофоска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</w:t>
            </w:r>
          </w:p>
          <w:bookmarkEnd w:id="16"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азот-фосфор-калий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 тыңайтқышы (диаммофоска)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азот-фосфор-калий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5:14:14 маркалы азотты-фосфорлы-калийлі кешенді минералды тыңайтқыш (NPK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 - нитроаммофоска (азофоска), NPK-тыңайтқыш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 - нитроаммофоска (азофоска), NPK-тыңайтқыш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6:14:14 маркалы азотты-фосфорлы-калийлі кешенді минералды тыңайтқыш (NPK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тыңайтқышы-нитроаммофоска (азофоска), NPK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14:14:23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азотты-фосфорлы-калийлі кешенді минералды тыңайтқыш (NPK -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 - нитроаммофоска (азофоска), NPK-тыңайтқыш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 маркалы Нитроаммофоска (азофоска)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 (азофоска)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азотты-фосфорлы-калийлі минералды тыңайтқыш (NPK тукосместер)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азотты-фосфорлы-калийлі күкірт бар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 тыңайтқышы (диаммофоска),NPKS-8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тыңайтқышы-нитроаммофоска (азофоска), NPK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тыңайтқышы-нитроаммофоска (азофоска), NPK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23:13:8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23:13:8 маркалы кешенді азот-фосфор-калий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 (диаммофоска)</w:t>
            </w:r>
          </w:p>
        </w:tc>
        <w:tc>
          <w:tcPr>
            <w:tcW w:w="4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азот-фосфор-калий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8:24:24 маркалы кешенді азот-фосфор-калий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17:0,1:28 маркалы кешенді азот-фосфор-калий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азот-фосфор тыңайтқышы, NP+S=20:20+14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 күкірт бар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 (NP+S-тыңайтқыш) 20:20:14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20:20 маркалы азотты-фосфорлы күрделі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20:20 маркалы азотты-фосфорлы күрделі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азот-фосфорлы тыңайтқыш, SiB маркалы (модицирленген минералды 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азот-фосфорлы күкірт құрамды тыңайтқыш, 20:20+BCMZ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(13,5) маркалы құрамында күкірт бар азот-фосфорлы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 (NP+S-тыңайтқыш) 20:20:12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 (NP+S-тыңайтқыш) 20:20:10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 (NP+S-тыңайтқыш) 20:20:8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17:22:14 маркалы құрамында күкірт бар азот-фосфор тыңайтқышы (NP+S-тыңайтқыш)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16:20(14) маркалы азот-фосфорлы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азотты-фосфорлы күкірт бар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азотты-фосфорлы күкірт бар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15:25(12) маркалы азот-фосфорлы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14:34(13,5) маркалы азот-фосфорлы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бар тыңайтқыш, (NPКS-тыңайтқыш)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 бар тыңайтқыш (А, Б, В маркалы)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% аз емес азот аммоний -н.м. 6,0; Р2О5-11,0; SO3-15.0; СаО-14,0; MgO-0,25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 бар тыңайтқыш (РК-тыңайтқыш)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(Р2О5-н.м. 14%, К2О-до 8,0%, СаО-н.м. 13,2%, MgO-н.м. 0,45%)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фосфор-калий-күкірт бар тыңайтқыш (РКЅ-тыңайтқыш)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фосфор-күкірт бар тыңайтқыш (РЅ-тыңайтқыш)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 3- 10,0% дейін, СаО-н.м. 13,5%, MgO-н.м. 0,45%)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арнайы моноаммонийфосфат</w:t>
            </w:r>
          </w:p>
        </w:tc>
        <w:tc>
          <w:tcPr>
            <w:tcW w:w="4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кристалды моноаммонийфосфат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 маркалы арнайы суда еритін кристалды тазартылған моноаммонийфосфат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 маркалы суда еритін кристалды моноаммонийфосфат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суда еритін кристалды моноаммонийфосфат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моноаммонийфосфат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12-61-0 (MAP)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диаммонийфосфаты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агрохимикаты монофосфаты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монокалийфосфат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Krista MKP (монокалий фосфаты)</w:t>
            </w:r>
          </w:p>
        </w:tc>
        <w:tc>
          <w:tcPr>
            <w:tcW w:w="4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Krista MKP (монокалий фосфаты)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калиймонофосфаты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0-52-34 (MKP)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Б, В маркалы НИТРОФОС"НИТРОКАЛЬЦИЙФОСФАТ"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микроэлементтері бар қоректік ерітінділер "Микробиоудобрения "МЭРС"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фитоқосылым Fe-2,5, фитоқосылым Mo-2,0, фитоқосылым Cu-1,0, фитоқосылым Zn-2,5, фитоқосылым Mn-1,0, фитоқосылым Сo-0,5,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фитоқосылым B-0,5</w:t>
            </w:r>
          </w:p>
          <w:bookmarkEnd w:id="17"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YaraLiva Calcinit (кальций нитраты)</w:t>
            </w:r>
          </w:p>
        </w:tc>
        <w:tc>
          <w:tcPr>
            <w:tcW w:w="4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А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Б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маркасы В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Г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селитрасы)А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Концентрленген кальций нитраты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концентрленген кальций нитраты (Haifa-Cal Prime)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маркалы кальцийлі түйіршіктелген селитра, Yara Liva Calcinit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15-0-0 + 27 CaO (CN)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селитрасы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селитрасы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 микроэлементтері бар күрделі суда еритін NPK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(Кристалдықоңыр)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Тera Kristalon микроэлементтері бар күрделі суда еритін NPK тыңайтқыштары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Тera Kristalon микроэлементтері бар күрделі суда еритін NPK тыңайтқыштары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Тera Kristalon микроэлементтері бар күрделі суда еритін NPK тыңайтқыштары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Тera Kristalon микроэлементтері бар күрделі суда еритін NPK тыңайтқыштары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D12 тыңайтқышы,темір хелаты DTРA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D12 тыңайтқышы,темір хелаты DTРA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ДТПАFe маркалы "Хелатэм" микротыңайтқышы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Q40 тыңайтқышы,хелаты темірEDDHA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 тыңайтқышы,темір хелаты EDDHA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Fe-13"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мырыш хелаты EDTA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 тыңайтқышы,мырыш хелаты EDTA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Zn-15"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марганец хелаты EDTA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Mn13тыңайтқышы,марганец хелаты EDTA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Mn-13"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Cu15 тыңайтқышы, мыс хелаты EDTA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Cu15 тыңайтқышы, мыс хелаты EDTA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тыңайтқыштар, Ультрамаг "Хелат Cu-15"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адьюванттар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 Yara Vita Tenso Coctail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адьюванттар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agriphos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адьюванттар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KOMBIPHOS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+адьюванттар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7-сулы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7-сулы (магний сульфаты)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сульфаты(Yara Tera Krista MgS)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А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 А маркасы (I сорт, II сорт, III сорт)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Б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магний сульфаты, маркасы: ұсақ кристалды Эпсомит, түйіршіктелген Эпсомит, ұсақ кристалды Кизерит, түйіршіктелген Кизерит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тыңайтқышы (калий нитраты)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Krista K Plus (калий нитраты)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азот қышқылды калий (калий нитраты)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Multi-K GG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 маркалы техникалық калий селитрасы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13-0-46 (NOP)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тыңайтқышы (магний нитраты 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тыңайтқышы (магний нитраты 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магний 6-сулы (магний селитрасы)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11-0-0 + 15 MgO (MN)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 19-21, фульво қышқылдар -3-5,ульминді қышқылдар және гумин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аминоқышқылдар 9,3, N-2,1, B-0,02, Zn-0,07, Mn-0,04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аминоқышқылдар 20, N-5,5, B-1,5, Zn-0,1, Mn-0,1, Fe-1,0, Mg-0,8, Mo-0,001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экстракті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органо-минералды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</w:t>
            </w:r>
          </w:p>
          <w:bookmarkEnd w:id="18"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органо-минералды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10,0, N – 6,0, К2О – 3,0%, SO3 – 5,0%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"Рост"маркалы Биостим органо-минералды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маркалы Биостим органо-минералды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"Масличный" маркалы Биостим органо-минералды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"Свекла" маркалы Биостим органо-минералды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"Кукуруза" маркалы Биостим органо-минералды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</w:t>
            </w:r>
          </w:p>
          <w:bookmarkEnd w:id="19"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кукурузы" маркалы Ультрамаг Комби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масличных" маркалы Ультрамаг Комби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зерновых" маркалы Ультрамаг Комби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бобовых" маркалы Ультрамаг Комби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картофеля" маркалы Ультрамаг Комби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свеклы" маркалы Ультрамаг Комби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тыңайтқыш,6:14:35+2MgO+МЭ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тыңайтқыш,12:8:31+2MgO+MЭ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тыңайтқыш,13:40:13+MЭ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15:15:30+1,5MgO+МЭ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18:18:18+3MgO+МЭ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20:20:20+МЭ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дәнді дақылдық)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поли-гиброки-карбоқышқылдар-20%, N-2, Р-2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0,5% B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альгинді қышқыл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К2O - 8,0%, C - 8,0%, Fe - 0,02% (EDDHSA), Полисахаридтер, Витаминдер, Ақуыздар, Аминоқышқылдар, Тазартылған Гумусты қышқылдар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витаминдер, сапонин, бетаин, ақуыздар, аминоқышқылдар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витаминдер, ақуыздар, аминоқышқылдар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ақуызда, аминоқышқылдар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(Ferrilene4,8 )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аминоқышқылдар, бетаин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аминоқышқылдар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аминоқышқылдар, бетаин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альгинді қышқылдар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витаминдер, осмолиттер, бетаин, ақуыздар, аминоқышқылдар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аминоқышқылдар 33, жалпы N-9,8, органикалық заттар-48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зерновой"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сыра дайындайтын арпа агрохимикаты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(сыра дайындайтын арпа)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қант қызылшасы агрохимикаты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Универсальный"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бос аминоқышқылдар- 10, полисахаридтер-6,1, ауксиндер - 0,6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бос аминоқышқылдар-33; органикалық заттардың жалпы мөлшері - 48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(Марка А, Марка Б) агрохимикаты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маркасы: N-15,38,MgO-2,04, So3-4,62, Cu - 0,95, Fe - 0,78, Mn-1,13, Zn-1,1, Mo-0,01, Ti - 0,02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маркасы: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аминоқышқыл - 42%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K2O-18%,B-0,05%, Mn-0,1%, Zn-0,1%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MgO-5%,B-0,2%, Fe-2%, Mn-4%, Zn-4%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маркалыVittafos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маркалыVittafos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"Molibor"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"Polystim Global"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"Nematan"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аминоқышқыл - 25%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"Start-Up"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"Ammasol"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"Humika PLUS"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"Gemmastim"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аминоқышқыл - 6%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"Folixir"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"Calvelox"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"Curadrip"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L-аминоқышқыл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10-52-10 Growfert+Microкешенді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13-6-26+8 Growfert+Micro CaO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15-5-30+2MgO Growfert+Micro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Марксы: 15-30-15 Growfert+Micro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16-8-24+2MgO Growfert+Micro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Маркалары: 18-18-18+1MgO Growfert+Micro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20-10-20 Growfert+Micro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20-20-20 Growfert+Micro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 8-20-30 Growfert+Micro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 3-5-55 Growfert+Micro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 3-8-42 Growfert+Micro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0-60-20 Growfert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 0-40-40+Micro Growfert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"Micrall"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"Microlan"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"Cerestart"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Рост маркасы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 минералды тыңайтқышы, форспитание маркасы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(активті) аминоқышқылдар-10%, барлығы N-3, оның ішінде аммонийлі-0,6, нитратты-0,7, органикалық 1,7, P2O5-1, K2O-1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калий фосфиті түрінде-КН2РО3), салицилді қышқыл, бетаиндер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хелатирлеуші агент EDTA-2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"Белый жемчуг" сұйық гуминді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-46,5 г/л, гуминді қышқылдар-38,9 г/л, фльво қышқылдар-7,6, N-0,14г/л, P2O5-16,7 г/л, K2O-29,8 г/л, Fe-312 мг/л, , CaO-5670 мг/л, MgO-671 мг/л, Co-0,051 мг/л, Zn-0,23 мг/л, Cu-0,30,мг/л, Mn-31,4 мг/л, Mo-0,10 мг/л, Si2O-631 мг/л, құрғақ қалдық – 84 г/л, зола – 55,8 %, pH-7,2 ед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Моно-Сера" маркалы "Волски Моноформы" сұйық микротыңайтқышы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Моно-Цинк" маркалы "Волски Моноформы" сұйық микротыңайтқышы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SО3:1,0-5,0MgО:0,34-2,08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"Микроэл" маркалы "Волски Микрокомплекс" сұйық кешенді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0,04N: 0,4, K2О: 0,03, SО3:5,7, MgО: 1,32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Микрокомплекс" сұйық кешенді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В:0,016Mn:0,05, Fe:0,03, Mo:0,05,Со:0,001, Se:0,001, N:27,P2O5:2, K2О:3, SО3:1,26,MgО: 0,15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В:0,02,Mn:0,05, Fe:0,07, Mo:0,05,Со:0,01, Se:0,002, N:5,P2O5:20, K2О:5, SО3:0,8MgО:0,18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В:0,009,Mn:0,019, Fe:0,02, Mo:0,001,Со:0,001, Se:0,001, N:4,P2O5:5, K2О:12, SО3:3,5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 қышқылдар – 2,86%; органикалық қышқылдар – 2,30%; моносахаридтер-0,00403%, фитогормондар – 0,00046%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11,3 %; P2O5 –4.03%; K2О – 6,47%; SO3 – 0,02%; Cu – 0,01 %; В – 0,02 %; Fe – 0,02%;Mn- 0,01 %;Zn – 0,01 %; аминоқышқылдар – 3 %; органикалық қышқылдар – 0,7 %; полисахаридтер – 0,00388%; фитогармондар – 0.00044%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аминоқышқылдар – 5,19 %; органикалық қышқылдар – 5,30 %; моносахаридтер – 0,00379 %; фитогормондар – 0,00043 %; гуминді қышқылдар – 0,25 %, фульво қышқылдар – 0,045 %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аминоқышқылдар – 1,5 %; моносахаридтер – 0,00368 %; фитогормондар – 0,00042 %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аминоқышқылдар – 1,39 %; органикалық қышқылдар – 7,20%; моносахаридтер – 0,00329 %; фитогормондар – 0,00038 %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аминоқышқылдар – 2,68 %; органикалық қышқылдар– 6,20 %; моносахаридтер – 0,00397 %; фитогормондар – 0,00045 %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аминоқышқылдар – 2,78 %; органикалық қышқылдар– 8,35 %; моносахаридтер – 0,00385%; фитогормондар – 0,00044 %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Кальцийлі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аминоқышқылдар – 0,78 %; органикалық қышқылдар – 0,10 %; моносахаридтер – 0,00347 %; фитогормондар – 0,0004 %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аминоқышқылдар – 0,08 %; органикалық қышқылдар – 4,5 %; моносахаридтер – 0,00365 %; фитогор-мондар – 0,00042 %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Молибденді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аминоқышқылдар – 4,26 %; органикалық қышқылдар – 16,5 %; моносахаридтер – 0,00417 %; фитогор-мондар – 0,00048 %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аминоқышқылдар – 35,0 %; моносахаридтер – 0,1 %; фитогормондар – 0,012 %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3:18:18 маркалы НАНОВИТ ТЕРРА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5:20:5 маркалы НАНОВИТ ТЕРРА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9:18:9 маркалы НАНОВИТ ТЕРРА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Р2О5 -40% K2O-5,48% B-4,5% Zn-14,6% Mo-0,5% MgO-6,56% Mn-21,1% Fe-14% S-7,95 Cu-7,6%, органикалық қышқылдар-25г/л, аминоқышқылдар -25г/л, өсімдіктердің өсуі мен иммунитеті стимуляторлары - 10г/л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"SunnyMix универсальный"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Р2О5 -20,3% K2O-13,7% B-5,1% Zn-5,6% Mo-0,06% Co-0,01% MgO-8,2% Mn-8,13% Fe-1,0% Cu-1,6%, органикалық қышқылдар-25г/л, аминоқышқылдар -25г/л, өсімдіктердің өсуі мен иммунитеті стимуляторлары- 10г/л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+аминоқышқылдар -85г/л, өсімдіктердің өсуі мен иммунитеті стимуляторлары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тыңайтқышыкүнбағыс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 -25г/л, аминоқышқылдар — 25 г/л, өсімдіктердің өсуі мен иммунитеті стимуляторлары —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тыңайтқышы бұршақты кезең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Cu-7,6%,органикалық қышқылдар-25г/л, аминоқышқылдар-25г/л, өсімдіктердің өсуі мен иммунитеті стимуляторлары- 10г/л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тыңайтқышы астық тұқымдары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+органикалық қышқылдар -25г/л, аминоқышқылдар — 25 г/л, өсімдіктердің өсуі мен иммунитеті стимуляторлары— 10г/л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 іқышқылдар 12%, фульво қышқылдар 2%, органикалық төмен молекулярлы қышқылдар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4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Р2О5 -0,15, K2O-3 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Р2О5 -3, K2O-6, Fe-0,16, Mn-0,4, Zn-0,12, Cu-0,8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MgO-3, Fe-0,12, Mn-0,08, B-0,04, Zn-0,05, Cu-0,03, Mo-0,01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маркалы Глицерол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 маркалы Глицерол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маркалы Глицерол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маркалы Глицерол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Р2О5-13, B-7,7, Cu-0,05, Fe-0,1, Mn-0,05, Zn-0,05, Mo-0,001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аминоқышқыл-12,5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Р2О5-10,6; SO3-2,3; Cu-1,7; Mn-1; Zn-1,7; Mo-0,3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Р2О5-11,4, K2O-8,6, B-0,71, Cu-0,015, Fe-0,031, Mn-0,026, Co-0,001, Zn-0,71, Mo-0,002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 маркалы Лигногумат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тұзы - 80,0-90,0%, K2O-9,0%, S-3,0%. Fe-0,01-0,20%, Mn-0,01-0,12%, Cu-0,01-0,12%, Zn-0,01-0,12%, Mo-0,005-0,015%, Se-0-0,005%, B-0,01-0,15%, Co-0,01-0,12%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БМ маркалы Лигногумат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тұзы – 80,0-90,0%, K2O-5,0-19,0%, S-3,0%. Fe-0,01-0,20%, Mn-0,01-0,12%, Cu-0,01-0,12%, Zn-0,01-0,12%, Mo-0,005-0,015%, Se-0-0,005%, B-0,01-0,15%, Co-0,01-0,12%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ВМ- NPK маркалы Лигногумат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СУПЕР БИО маркалы Лигногумат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тұзы – 80,0-90,0%, K2O-9,0%, S-3,0%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"HumiPro" органоминералды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 тұздары мен минералды тыңайтқыштардың су қоспасы. NPK=0,08-0,05-0,8 органикалық заттар– 5,5% оның ішінде гуматтар – 4,3%, фульваттар – 1,04%, кинетин, аминоқышқылдар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"VitaePro" органоминералды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 қоспасы. NPK=0,1-0,05-0,6, органикалық заттар – 2,8% оның ішінде цитокинин, ауксин элиситорлар, витаминдер В1, В2, С, РР, аминоқышқылдар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және пептидтер - 62,5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15+00+20+8MgO+Te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EDDHA)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17+05+13+6MgO+Te (ES)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18+08+12+7MgO+Te маркалы Field-CoteCRF (N+P+K+MgO+Te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хелаттарEDTA,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19+00+19+2MgO+Te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20+05+20+2MgO+Te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22+05+08+8MgO+Te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22+05+10+5MgO+Te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23+05+12+2MgO+Te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25+13+00+7,5MgO+Te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26+00+08+8MgO+Te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26+05+08+2MgO+Te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26+05+11+2MgO+Te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27+05+11+2MgO+Te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29+05+08+2MgO маркалы Field-CoteCRF(N+P+K+MgO+Te)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12+05+28+2MgO+Te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35+00+00+10MgO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44+00+00 маркалы Field-CoteCRF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20+6+13 маркалы Horti-CoteCRF (N+P+K+Te)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19+6+13 маркалы Horti-CoteCRF (N+P+K+Te)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19+6+12 маркалы Horti-CoteCRF (N+P+K+Te)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16+06+13+2+Te маркалы Horti-CotePlusCRF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элементтер (бор, мыс, темір, марганец, молибден, мырыш, хелаттар EDTA, DTPA, EDDHA)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16+06+12+2+Te маркалы Horti-CotePlusCRF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16+06+11+2+Te маркалы Horti-CotePlusCRF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элементтер (бор, мыс, темір, марганец, молибден, мыпыш,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15+06+12+2+Te маркалы Horti-CotePlusCRF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15+06+11+2+Te маркалы Horti-CotePlusCRF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14+05+11+2+Te маркалы Horti-CotePlusCRF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14+10+18+1,3+Te маркалы Horti-CotePlusCRF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26+07+10+Te маркалы Horti-Cote Top-dress CRF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 (бор, мыс, темір, марганец, молибден, мырыш, хелаттар EDTA, DTPA, EDDHA)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23+05+09+4MgO+Te маркалы Granustar CRF (N+P+K+MgO+(Mn)/(Te))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EDDHA)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20+20+20+1MgO+Te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EDDHA)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20+10+20+2MgO+Te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20+05+10+6MgO+Te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20+00+20+2MgO+Te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27+15+12+1MgO+Te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12+07+25+8CaO+2MgO+Te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10+52+10+1MgO+Te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железо,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18+06+26+3MgO+Te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17+10+17+12CaO+Te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10+10+30+6MgO+Te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12+05+24+2MgO+Te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21+10+10+8CaO+Te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18+18+18+3MgO+Te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10+10+30+3MgO+3CaO+Te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07+12+36+3MgO+Te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11+06+18+2MgO 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14+08+14+3MgO+7CaO+Te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4,5-11-36-5MgO-TE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20-10-15-2MgO-TЕ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18-09-29-TE маркалы Granusol WSF (N+P+K+MgO+Te)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Р2О5-19%, K2O-19%, 2MgO+ME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Р2О5-7%, K2O-21%, MgO-3%, B-0,04%; Cu-0,06%, Fe-0,2%, Mn-0,25%, Mo-0,007, Zn-0,04%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Р2О5-8%,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Р2О5-6,8; K2O-18,2; SO3-2,3; B-0,101; Fe-0,051; Mo-0,005; Mn-0,021; Zn-0,051; Cu-0,021; аминоқышқылдар-0,8; ауксиндер-0,68; цитокининдер-0,41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аминоқышқылдар-33,5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Р2О5 -12,1; K2O-13,1; SO3-3,5; B-0,101; Fe-0,051; Mo-0,005; Zn-0,051;Mn-0,021; Cu-0,021; аминоқышқылдар-0,8;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N-16,5; Р2О5 -7,6; K2O-12,0; SO3-2,3; B-0,101; Fe-0,051; Mo-0,005; Zn-0,051; Mn-0,021; Cu-0,021; аминоқышқылдар-0,8; ауксиндер-0,41;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Р2О5 -7,3; K2O-4,9; B-0,089; Zn-0,26; аминоқышқылдар-5,1; цитокининдер - 0,025, ауксиндар-8,8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GG 15-30-15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GG 19-19-19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Drip 11-44-11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Drip 15-30-15+2MgO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Drip 19-19-19+1MgO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Drip 26-12-12+2MgO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Drip 20-20-20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Poly-FeedFoliar 21-21-21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Foliar 8-52-17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Foliar 23-7-23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6.0.1 Формула: Poly-Feed GG 16-8-32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6.0.1 Формула: Poly-Feed Drip 14-7-21+2MgO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6.0.1 Формула: Poly-Feed Drip 14-7-28+2MgO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6.0.1 Формула: Poly-Feed Drip 12-5-40+2MgO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6.0.1 Формула: Poly-Feed Foliar 16-8-34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6.0.1 Формула: Poly-Feed Foliar 12-5-40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тыңайтқыштар Poly-Feed 9.0.1. Аммоний нитраты бар тотықтырғыш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10.0.1. аммоний нитратымен. Poly-Feed GG 20-9-20 формуласы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NPK түйіршіктелген тыңайтқыш. 10-10-20 формуласы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NPK түйіршікті тыңайтқыш. 14-7-21 формуласы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тыңайтқыштар. Натрий гуматы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тыңайтқыштар. Калий гуматы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-33%, көміртектер -15%, N-1,5%, K2O-2%, pH (4-6)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альгинантты қышқыл -0,5%, ЕС-13,9, рН-5,5-7,5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"Акварин" суда еритін кешенді минералды тыңайтқыштары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 қышқылдар-3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Старт"маркалы "Контур" агрохимикаты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 қышқылдар-3; янтарлы қышқыл-3; арахидонды қышқыл-0,0001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қышқыл-7; фульво қышқылдар-3; янтарлы қышқыл-4; аминоқышқылдар-6,6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 қышқылдар-3; арахидонды қышқыл-0,0001; тритерпенді қышқылдар-0,2; аминоқышқылдар-4,5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 қышқылдар-3; күміс иондары-0,05; аминоқышқылдар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Профи"маркалы "Контур" агрохимикаты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гуминді қышқылдар-7; фульво қышқылдар-3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аминоқышқылдар L-пролин - 0,7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заттар-0,13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аминоқышқылдар L-пролин - 0,5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аминоқышқылдар-26; бос амино қышқылдар21 ден төмен емес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аминоқышқылдар-6,3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этаноламині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Naturfos фосфорлы-калийлі тыңайтқыш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Фосфорпентаоксиді, калий оксиді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К2О-9,78;СаО-0,69, MgO-0,25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"Fosfix"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Р2О5 -1,04К2О-21,1, СаО-0,47,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"Bactoforce"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"Bacto-К"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10.10.10+SO3+0,2Zn+20 O.M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8.22.0+0,2Zn+20 O.M.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5.15.5+SO3+0,2Zn+Mn+0,1B+20 O.M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50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ORG\K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9.9.9+TE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10.5.20+TE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5.25.5+TE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5.5.25+TE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P15+TE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Combi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Kal 9 +B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15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ORG\L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"Казуглегумус"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гуминді заттар - 56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"БОРОГУМ"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калийлі тұздар БМВ-гуминді қышқыл-1,5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 калий гуматтары, фитоспорин-М (1 мл-ге 2x10 тірі жасушадан және спорадан кем емес титр)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"Комплексный" маркалы "БОРОГУМ- М"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БМВ-гумин қышқылдарының калий тұздары-1,фитоспорин-М (титр 1, 5x10 КОЕ/мл ден аз емес)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БМВ-гумин қышқылдарының калий тұздары-2, фитоспорин-М (титр 5x10 КОЕ/мл ден аз емес)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маркалы МЕГАМИКС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 маркалы МЕГАМИКС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МЕГАМИКС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кешенді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13.40.13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15.30.15 + 2MgO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20.20.20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8.16.40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6.48.18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8.24.16 + 10 CaO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(Premium)-ЭКОЛАЙНБор (Премиум)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аминоқышқылдар L-a-1,0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ЭКОЛАЙНБор (органикалық) - ECOLINE Boron (organic)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–ЭКОЛАЙНМайлы (Хелатты)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ЭКОЛАЙНФосфитті (К) - ECOLINE Phosphite (К)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aминоқышқылдар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L-a-aминоқышқылдар-7,5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L-a-aминоқышқылдар-8, фитогормондар-75ррm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L-a-aминоқышқылдар-3, фитогормондар-22 ррm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Phosphite-LNK-ГросФосфито–LNK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L-a-aминоқышқылдар-3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ВМ86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COLORADO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Goteo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Appetizer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1,0,GA142– 99,5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аминоқышқылдар-10,5 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аминоқышқылдар-7,5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гуминді қышқылдар-9,6, гидроксикарбонды қышқылдар-2,4, бактериялық штамдардың сублимацияланған қоспасы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агентімен-16, P2O5 агентімен-6, гидроксикарбонды қышқылдар-20, аминоқышқылдар-4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жалпы- 20, в т.ч. органикалық-2, в т.ч. мочевиналы-18, гуминді қышқылдар (гуматтар)-6, гидроксикарбонды қышқылдар-2, аминоқышқылдар-6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в т.ч. органикалық-2, в т.ч. Мочевиналы - 6, Сu агентпен- 3,5, Mn агентпен -3,5, Zn агентпен -0,25, гидроксикарбонды қышқылдар-18, аминоқышқылдары-8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СемяСтарт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оның ішінде органикалық - 2 с. в. - 1,2-1,7, с. в. жалпы органикалық зат-80-85, С. О. в. жалпы гуминді сығынды (ОГЭ) - 90-95, ОГЭ - 95-96 табиғи гуминді қышқылдар, ОГЭ-4-5 табиғи фульвоқышқылдар, гидроксикарбонды қышқылдар-16, аминоқышқылдар-8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несепнәр - 1, оның ішінде нитратты-12, Zn агентімен -12, гидроксикарбонды қышқылдар-18, аминоқышқылдар-8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жалпы-12, оның ішінде органикалық-2, мочевиналы-10, агентпен MgO-4, B бороэтаноломин-2, агентпен тұз-0,1, агентпен Cu-0,8, агентпен Fe-5, агентпен Mn-2,5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оның ішінде органикалық - 1,5, B бороэтаноломин-12, агентімен Мұ-1, гуминді қышқылдар (гуматтар) - 4, гидроксикарбонды қышқылдар-4, аминоқышқылдар-4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келтіруге арналған Reasil® Soil Conditioner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- 1,5, Р2О5 с. в. - 1,5, К2Ос. в. - 1,5, жалпы органикалық зат с. в. - 75-80, С. О. в. Жалпы гуминді сығынды (ОГЭ) - 90-95, ОГЭ - 54-56 табиғи гуминді қышқылдар, ОГЭ - 40 табиғи гуминді қышқылдар (калий тұздары), ОГЭ-4-6 табиғи фульво қышқылдар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егіншілікке арналған Reasil® Soil Conditioner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- 1,2-1,7, жалпы органикалық зат с. в. - 80-85, жалпы гуминді сығынды (ОГЭ) С. О. в - 90-95, ОГЭ-95-96 табиғи гуминді қышқылдар, ОГЭ-4-5 табиғи фульво қышқылдар, гидроксикарбонды қышқылдар-16, аминоқышқылдар-8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элементтері бар ГуматК/Na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оның ішінде органикалық - 0,25, мочевиналы- 3,25, K2O агентпен - 2,5, P2O5 - агентпен - 0,50, MgO агентпен - 0,10, B бороэтаноломин - 0,10, Соагентпен - 0,01, Cu агентпен - 0,05, Fe агентпен - 0,12, Mn агентпен - 0,10, Mo агентпен - 1, Zn агентпен - 0,12, гумин қышқылдары (гуматтар) - 7, гидроксикарбонды қышқылдар-0,60, аминоқышқылдар-2,40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аминоқышқылдар 19,0-23,4 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аминоқышқылдар 19,0-23,4 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аминоқышқылдар - 59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аминоқышқылдар - 43,5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аминоқышқылдар - 32,8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аминоқышқылдар - 13,9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 -3, P2O5-27, K2O-18, Fe (ЭДТА) - 0,02, Mn (ЭДТА) - 0,009, Zn (ЭДТА) - 0,0019, Cu (ЭДТА) -0,0008, B-0,0017, Mo-0,0008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-5,65, P2O5-5, K2O-3,5, Fe (ЭДТА) - 0,044, Mn (ЭДТА) - 0,05, Zn (ЭДТА) - 0,07, Mo-0,10,бос аминоқышқылдар - 7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-100, СаО - 15, MgO - 2, Cu (ЭДТА) -0,04, Fe (ЭДТА) - 0,05, Mn (ЭДТА) - 0,10, Zn (ЭДТА) - 0,02, Mo-0,001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-7, MgO - 10, В - 0,25, Fe (ЭДТА) - 0,05, Mn (ЭДТА) - 0,05, Zn (ЭДТА) - 0,02, Mo-0,001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мочевиналы -3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 сульфаты (pH-Opti)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Р2О5 - 20, К2О - 30, MgO - 1,5 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Р2О5 - 38, К2О - 8, MgO - 4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- 25, Р2О5 - 5, К2О - 5, MgO - 3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Р2О5 - 5, К2О - 45, MgO - 2,5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Р2О5 - 18, К2О - 18, MgO - 2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Сера 800 маркалы Лебозол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Молибден маркалы Лебозол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Цинк 700 маркалы Лебозол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Лебозол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Бор маркалы Лебозол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тыңайтқышы, Лебозол-Нутриплант 8-8-6 маркалы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карбамидті -3,8, Р2О5 - 8, К2О - 6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Лебозол-Нутриплант 36 маркалы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-27, N аммиакты -3,6, N нитратты -4,7, N карбамидті -18,7, MgO - 3 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Нитрат марганца 235 маркалы Лебозол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Нитрат Магния маркалы Лебозол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Калий 450 маркалы Лебозол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РапсМикс маркалы Лебозол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–Толық күтім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МагС маркалы Лебозол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 маркалы Лебозол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аминоқышқылдар - 55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HanseAmino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- 24, бос аминоқышқылдар - 13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аминоқышқылдар 12,5, в т.ч.бос аминоқышқылдар - 6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MnEDTA - 1,8, ZnEDTA-1,8, CuEDTA-1,8, хлоридтер - 0,1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в т.ч.нитратты - 2,8, мочевиналы - 0,2, Zn - 7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мочевиналы - 5, B - 3,3 Мо - 0,5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Маркасы:"Бор" "Альфо-Гроу" ВР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"майлы дақылдар" "Альфо-Гроу" ВР минералды тыңайтқыштар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"дәнді дақылдар" "Альфо-Гроу"ВР минералды тыңайтқыштар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"бұршақ дақылдары" "Альфо-Гроу" ВР минералды тыңайтқыштар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Марганец" микротыңайтқыштары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"Альфа Гроу Цинк" микротыңайтқыштары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"Альфа Гроу Молибден" микротыңайтқыштары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- 3,50, в т.ч. органикалық - 0,25, мочевиналы - 3,25, K2O агентпен - 2,50, P2O5 - агентпен- 0,50, MgO агентпен- 0,10, B бороэтаноломин - 0,10, Cо агентпен- 0,01, Cu агентпен- 0,05, Fe агентпен- 0,12, Mn агентпен- 0,10, Mo агентпен- 0,03, Zn агентпен - 0,12, гуминдіқышқылдар (гуматтар) - 7, гидроксикарбонды қышқылдар-0,60, аминоқышқылдар-2,40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"ТЕРРА7" сұйық гуминді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- 1,43, K2O - 6,2, Na - 5,2, P2O5 - 2,3 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"Зеромикс" сұйық кешенді микротыңайтқыш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ВИ-АГРО әмбебап сұйық микротыңайтқышы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Ви-агро-Альфа Кешенді сұйық тыңайтқышы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Ви-Агро-Бетта сұйық микротыңайтқышы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"Оракул мультикомплекс" "Оракул" кешенді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Оракул колофермин бора маркалы "Оракул" микротыңайтқышы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т.ч.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мырыш маркалы "Оракул" микротыңайтқышы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(вт.ч. N – 5,2, SO3 – 7,3, аминоқышқылдар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күкірт актив" маркалы "оракул" кешенді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т.ч. N – 11,5, Na2O 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Оракул колофермин мысмаркалы "Оракул" микротыңайтқышы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т.ч. N – 8,9, SO3 – 12,6, коламин – 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темірмаркалы "Оракул" микротыңайтқышы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(вт.ч. N – 7,3, SO3 – 9,3, аминоқышқылдар 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марганец маркалы "Оракул" микротыңайтқышы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(вт.ч. N – 3, SO3 – 7,5, аминоқышқылдар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семена" маркалы "оракул" кешенді минералды 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молибденмаркалы "Оракул" микротыңайтқышы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т.ч. N – 7,1, аминоқышқылдар – 20,3)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 № 118 Қаулысына 2-қосымша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тыңайтқыштарға (органикалық тыңайтқыштарды қоспағанда) арналған субсидиялар көлемдері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895"/>
        <w:gridCol w:w="10166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теңге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1 581 959 000,00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