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093b" w14:textId="8a90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тұқым шаруашылығын дамытуды субсидиялауға арналған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2021 жылғы 22 шілдедегі № 280 қаулысы. Қазақстан Республикасының Әділет министрлігінде 2021 жылы 23 шілдеде № 23681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арттыруды субсидиялау қағидаларын бекіту туралы" бұйрығына (Нормативтік құқықтық актілерді мемлекеттік тіркеу тізілімінде № 20209 тіркелген) сәйкес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 бойынша 2021 жылға тұқым шаруашылығын дамытуды субсидиялауға арналған бюджет қаражатының көлемі субсидияланатын тұқымдардың әрбір санаты бойынша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Алматы облысы әкімдігінің интернет-ресурсында орналастырылуын;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облысы әкімінің орынбасары С. Тұрдалиевке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 2021 жылғы 22 шілдедегі № 280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 2021 жылға тұқым шаруашылығын дамытуды субсидиялауға арналған бюджет қаражатының көлемі субсидияланатын тұқымдардың әрбір санаты бойынша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6"/>
        <w:gridCol w:w="1335"/>
        <w:gridCol w:w="1966"/>
        <w:gridCol w:w="1966"/>
        <w:gridCol w:w="2217"/>
        <w:gridCol w:w="2220"/>
      </w:tblGrid>
      <w:tr>
        <w:trPr>
          <w:trHeight w:val="30" w:hRule="atLeast"/>
        </w:trPr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 шаруашылығын дамытуды субсидиялауға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етілетін ақшалай қаражат</w:t>
            </w:r>
          </w:p>
          <w:bookmarkEnd w:id="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бірегей тұқымдар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элиталық көшеттер </w:t>
            </w:r>
          </w:p>
        </w:tc>
      </w:tr>
      <w:tr>
        <w:trPr>
          <w:trHeight w:val="30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1 523 224,0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27 851,8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890 699,1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572 660,2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