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dcce" w14:textId="166d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2020 жылғы 28 желтоқсандағы "Қапшағай қаласының 2021-2023 жылдарға арналған бюджеті туралы" № 83-285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2021 жылғы 26 наурыздағы № 4-19 шешімі. Алматы облысы Әділет департаментінде 2021 жылы 31 наурызда № 5913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2021-2023 жылдарға арналған бюджеті туралы" 2020 жылғы 28 желтоқсандағы № 83-285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5861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2021 жылдың 14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қала бюджеті тиісінше осы шешімнің 1, 2,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7 203 974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2 607 887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6 665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651 706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3 937 716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6 635 427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22 753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28 751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5 998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545 794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(-) 545 794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28 751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593 569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19 024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дамыту, бюджет, өндіріс, шағын және орта кәсіпкерлікті дамыту жөніндегі"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Кашаганов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26 наурыздағы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83-285 шешіміне 1-қосымша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2021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7 203 974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2 607 887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1 442 487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1 145 187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3 937 716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3 937 716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6 635 427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1 026 537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2 924 508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1 019 843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1 899 665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1 899 665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1 535 105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1 309 662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1 309 662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1 309 662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1 302 042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2292"/>
        <w:gridCol w:w="1477"/>
        <w:gridCol w:w="2709"/>
        <w:gridCol w:w="4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551"/>
        <w:gridCol w:w="999"/>
        <w:gridCol w:w="4331"/>
        <w:gridCol w:w="44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545 794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-545 794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2565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593 569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593 569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593 569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575 197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