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c2ca" w14:textId="5ccc2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 және Заречный, Шеңгелді ауылдық округтерінің елді мекендерінің жерлерін аймақтарға бөлу жобаларын (схемаларын),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2021 жылғы 16 қарашадағы № 14-44 шешімі. Қазақстан Республикасының Әділет министрлігінде 2021 жылы 23 қарашада № 25324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қаласы және Заречный, Шеңгелді ауылдық округтерінің елді мекендерінің жерлерін аймақтарға бөлу жобалары (схемалары)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Заречный, Шеңгелді ауылдық округтерінің елді мекендерінің жерлерін бағалау аймақтарының шекаралары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маслихатының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қарашадағы № 14-44 мәслихат шешіміне 1 қосымшасы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жер учаскелерін аймақтарға бөлу жобасы (схемасы).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1103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03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2 қосымшасы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Заречный, Шеңгелді ауылдық округтерінің елді мекендеріндегі жер учаскелерін аймақтарға бөлу жобасы (схемасы).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 шешіміне 3 қосымшасы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қаласының, Заречный, Шеңгелді ауылдық округтерінің елді мекендерінің бағалау аймақтарының шекаралары және жер учаскелері үшін базалық ставкаларына түзету коэффициенттері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2"/>
        <w:gridCol w:w="8814"/>
        <w:gridCol w:w="555"/>
        <w:gridCol w:w="1161"/>
        <w:gridCol w:w="12"/>
        <w:gridCol w:w="951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Қапшағай қаласының бағалау аймақтарының шекаралары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Аймақ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кадастрлық кварталы (3-ші шағын аудан) солтүстігінен Жамбыл көшесімен, шығыстан Д. Қонаев көшесімен, оңтүстіктен М. Сидранский көшесімен, батыстан Абай көшесімен шектелген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кадастрлық кварталы (4-ші шағын аудан) солтүстігінен Жамбыл көшесімен, шығыстан Абай көшесімен, оңтүстіктен М. Сидранский көшесімен, батыстан Алматинская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кадастрлық кварталы (5-ші шағын аудан) солтүстігінен М. Сидранский көшесімен, шығыстан Д. Қонаев көшесімен, оңтүстіктен Д. Қонаев көшесімен, батыстан Алматинская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кадастрлық кварталы (1-ші шағын аудан) солтүстігінен А. Қойшыманов көшесімен, шығыстан Д. Қонаев көшесімен, оңтүстіктен Жамбыл көшесімен, батыстан Абай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кадастрлық кварталы (2-ші шағын аудан) солтүстігінен А. Қойшыманов көшесімен, шығыстан Абай көшесімен, оңтүстіктен Жамбыл көшесімен, батыстан Алматинская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кадастрлық кварталы ("Ивушка" шағын аудан) солтүстігінен М. Соболев көшесімен, шығыстан Д. Қонаев көшесімен, оңтүстіктен А. Қойшыманов көшесімен, батыстан Абай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кадастрлық кварталы (Абай, С. Сейфуллин, А.Қойшыманов, Алматинская көшелерінің шекараларында) солтүстігінен Абай көшесімен, шығыстан С. Сейфуллин көшесімен, оңтүстіктен А. Қойшыманов көшесімен, батыстан Алматинская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кадастрлық кварталы ("Гүлдер" шағын аудан) солтүстігінен Д. Қонаев көшесімен, шығыстан "Восточный" шағын ауданымен, оңтүстіктен автожолмен және батыстан автожолмен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кадастрлық кварталы (саяжай аймағы) солтүстігінен Құрманғазы көшесімен, шығыстан М. Әуезов көшесімен, оңтүстіктен Жамбыл көшесімен, батыстан С. Мұқанов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кадастрлық кварталы (18-ші шағын аудан) солтүстігінен М. Фрунзе көшесімен, шығыстан С. Мұқанов көшесімен, оңтүстіктен Жамбыл көшесімен, батыстан Д. Қонаев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кадастрлық кварталы ("Восточный" шағын аудан) солтүстігінен Достық көшесімен, шығыстан Ақжол көшесімен, оңтүстіктен автожолмен, батыстан Д. Қонаев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кадастрлық кварталы ("Спутник" шағын аудан) солтүстігінен өндіріс аймағымен, шығыстан Ботагөз көшесімен, оңтүстіктен 20 шағын ауданымен, батыстан С. Сейфуллин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кадастрлық кварталы ("Рауан" шағын аудан) солтүстігінен өндіріс аймағымен, шығыстан Қапшағай су қоймасымен, оңтүстіктен Қапшағай су қоймасымен, батыстан С. Сейфуллин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кадастрлық кварталы (19-ші шағын аудан) солтүстігінен 20 шағын ауданымен, шығыстан Ботагөз көшесімен, оңтүстіктен М. Соболев көшесімен, батыстан С. Сейфуллин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кадастрлық кварталы (20-ші шағын аудан) солтүстігінен "Спутник" шағын ауданымен, шығыстан Ботагөз көшесімен, оңтүстіктен Набережная көшесімен, батыстан С. Сейфуллин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кадастрлық кварталы солтүстігінен Алматы-Өскемен автотрассасымен, шығыстан Железнодорожная көшесімен, оңтүстіктен Алматы-Өскемен көлік тасжолының көлік айрығымен, батыстан "Строитель" Бағбандық қоғамы тұтынушылар кооперативімен, Әсемтас, "Самал" шағын аудандарымен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кадастрлық кварталы (Жамбыл көшесінің солтүстігіне қарай құрылысы жүргізілмеген бөлігі шекарасында) солтүстігінен өндіріс аймағымен, шығыстан Қапшағай су қоймасымен, оңтүстіктен "Рауан" шағын ауданымен, батыстан Железнодорожная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 кадастрлық кварталы (өндіріс аймағы) солтүстігінен темір жолымен, шығыстан С. Сейфуллин көшесімен, оңтүстіктен 20 шағын ауданымен, батыстан Алматинская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 кадастрлық кварталы (өндіріс аймағы) солтүстігінен Железнодорожная көшесімен, шығыстан Қапшағай су қоймасымен, оңтүстіктен "Рауан" шағын ауданымен, батыстан С. Сейфуллин көшесімен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кадастрлық кварталы (10-ші шағын аудан) солтүстігінен 8 шағын ауданымен, шығыстан хайуанаттар саяжайының шекарасымен, оңтүстіктен хайуанаттар саяжайының шекарасымен, батыстан темір жолымен шектелген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кадастрлық кварталы (8-ші шағын аудан) солтүстігінен хайуанаттар саяжайының шекарасымен, шығыстан хайуанаттар саяжайының шекарасымен, оңтүстіктен 10 шағын ауданымен, батыстан темір жолымен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кадастрлық кварталы (12-ші "А" шағынауданы) солтүстігінен "Арна" шағынауданымен, шығыстан көлік тасжолымен, оңтүстіктен хайуанаттар саяжайының шекарасымен, батыстан хайуанаттар саяжайының шекарасымен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кадастрлық кварталы (12-ші "Б" шағынауданы) солтүстігінен "Арна" шағын ауданымен, шығыстан көлік тасжолымен, оңтүстіктен хайуанаттар саяжайының шекарасымен, батыстан хайуанаттар саяжайының шекарасымен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кадастрлық кварталы ("Арна" шағын аудан) солтүстігінен "Восточный" шағын ауданымен, шығыстан Қапшағай су қоймасымен, оңтүстіктен 12 "А" және 12 "Б" шағын аудандарымен, батыстан хайуанаттар саяжайының шекарасымен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кадастрлық кварталы (Аудандық Пайдалану Бөлімшесі) солтүстігінен "Ардагер" шағын ауданымен, шығыстан Алматы-Өскемен көлік тасжолымен, оңтүстіктен "Әсемтас" шағын ауданымен, батыстан Іле ауданының шекарасымен шектелген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кадастрлық кварталы ("Қарлығаш" шағын аудан солтүстігінен "Әсемтас" шағын ауданымен, шығыстан Алматы-Өскемен автожол тасжолы, оңтүстіктен Қапшағай-Күрті көлік тасжолымен, батыстан Іле ауданының шекарасымен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кадастрлық кварталы ("Энергетик-1" жәй бағбандық серіктестігі) солтүстігінен "Қапшағай Алтын-Алма" бағбандық тұтынушылар кооперативімен, шығыстан Железнодорожная көшесімен, оңтүстіктен "Заря Востока" жәй бағбандық серіктестігімен, батыстан "Бірлесу" бағбандық серіктестігімен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кадастрлық кварталы ("Заря" бағбандық серіктестігі және басқалары) солтүстігінен "Энергетик-1" жәй бағбандық серіктестігімен, шығыстан Железнодорожная көшесімен, оңтүстіктен темір жолымен, батыстан өндіріс аймағымен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кадастрлық кварталы ("Бірлесу" бағбандық серіктестігі және басқалары) солтүстігінен Алматы-Өскемен көлік тасжолымен, шығыстан Қапшағай су қоймасымен, оңтүстіктен "Энергетик-1" жәй бағбандық серіктестігімен, батыстан Алматы-Өскемен көлік тасжолымен көлік айрығымен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кадастрлық кварталы ("Строитель" бағбандық қоғамы тұтынушылар кооперативі) солтүстігінен "Ардагер" шағын ауданымен, шығыстан Алматы-Өскемен көлік тасжолымен, оңтүстіктен "Самал" шағын ауданымен, батыстан "Ардагер" шағын ауданымен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кадастрлық кварталы ("Строитель" бағбандық қоғамы" тұтынушылар кооперативі) солтүстігінен "Ардагер" шағынауданымен, шығыстан Алматы-Өскемен көлік тасжолымен, оңтүстіктен "Самал" шағын ауданымен, батыстан "Ардагер" шағын ауданымен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кадастрлық кварталы ("Әсемтас" шағын аудан) солтүстігінен Аудандық Пайдалану Бөлімшесімен, шығыстан Алматы-Өскемен көлік тасжолымен, оңтүстіктен Қапшағай-Күрті көлік тасжолымен, батыстан Іле ауданының шекарасымен шектелген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 кадастрлық кварталы ("Самал" шағын аудан) солтүстігінен "Строитель" бағбандық қоғамы тұтынушылар кооперативімен, шығыстан Алматы-Өскемен көлік тасжолымен, оңтүстіктен Аудандық Пайдалану Бөлімшесімен, батыстан Аудандық Пайдалану Бөлімшесімен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 кадастрлық кварталы ("Ардагер" шағын аудан) солтүстігінен Іле ауданының шекарасымен, шығыстан Алматы-Өскемен көлік тасжолымен, оңтүстіктен "Самал" шағын ауданымен, батыстан Аудандық Пайдалану Бөлімшесімен шектелген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IV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кадастрлық кварталы (Жамбыл көшесінің оңтүстігіне қарай құрылыс жүргізілмеген бөлігі) солтүстігінен Қапшағай су қоймасымен, шығыстан Қапшағай су қоймасымен, оңтүстіктен елді мекен жерлерімен, батыстан 12 "А" шағын ауданымен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кадастрлық кварталы (құрылыс жүргізілмеген бөлігі) солтүстігінен "Гүлдер" шағын ауданымен, шығыстан 12 "А", 12 "Б" шағын аудандарымен, оңтүстіктен елді мекен жерлерімен, батыстан 8, 10 шағын аудандарымен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кадастрлық кварталы солтүстігінен "Ардагер" шағын ауданымен, шығыстан "Самал" шағын ауданымен, оңтүстіктен Алматы-Өскемен көлік тасжолымен, батыстан Аудандық Пайдалану Бөлімшесімен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кадастрлық кварталы (құрылыс жүргізілмеген бөлігі) солтүстігінен "Ардагер" шағын ауданымен, шығыстан Алматы-Өскемен көлік тасжолымен, оңтүстіктен "Әсемтас" шағынауданымен, батыстан Іле ауданының шекарасымен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 кадастрлық кварталы солтүстігінен Қапшағай-Күрті автотрассасымен, шығыстан Алматы-Өскемен көлік тасжолымен, оңтүстік-батысынан Іле ауданының шекарасымен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кадастрлық кварталы солтүстігінен Іле ауданының шекарасымен, шығыстан Алматы-Өскемен көлік тасжолымен, оңтүстіктен "Строитель" бағбандық қоғамы" тұтынушылар кооперативімен, батыстан Ардагер шағынауданымен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кадастрлық кварталы (құрылыс жүргізілмеген бөлігі) солтүстігінен 12 "Б" шағын ауданымен, шығыстан жағажай аймағымен, оңтүстіктен елді мекен жерлерімен, батыстан 10 шағын ауданымен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р/с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мекендерінің бағалау аймақтарының шекаралары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округінің Заречный ауылы: 231 кадастрлық кварталы солтүстігінен Арна өндіріс аймағымен, шығыстан Қапшағай су қоймасымен, оңтүстіктен Алматинка өзенімен, батыстан Алматы-Өскемен көлік тасжолымен шектелген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ауылдық округінің Шеңгелді ауылы: 255, 256 кадастрлық кварталдары солтүстігінен Аудандық Пайдалану Бөлімшесімен, шығыстан Восточная, оңтүстіктен жаңа құрылысы жоспарланған бөлігімен, батыстан Алматы-Өскемен автожол тасжолымен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ауылдық округінің Арна ауылы: 233 кадастрлық кварталы солтүстігінен Арна өндіріс аймағымен, шығыстан Қапшағай су қоймасымен, оңтүстіктен ауылшаруашылық жерлерімен, батыстан өндіріс аймағымен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ауылдық округінің Кербұлақ ауылы: 258 кадастрлық кварталы солтүстігінен облыстық маңызы бар жолымен, шығыстан ауылшаруашылық жерлерімен, оңтүстіктен ауылшаруашылық жерлерімен, батыстан 4 су сорғы станциясына баратын жолымен шектелген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ауылдық округінің Сарыбұлақ ауылы: 260 кадастрлық кварталы солтүстігінен облыстық маңызы бар көлік тасжолымен, шығыстан ауыл шаруашылығы жерлерімен, оңтүстіктен ауыл шаруашылығы жерлерімен, батыстан 5 су сорғы станциясына баратын жолымен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ауылдық округінің Ақөзек ауылы: 257 кадастрлық кварталы солтүстігінен облыстық маңызы бар жолымен, шығыстан ауыл шаруашылығы жерлерімен, оңтүстіктен ауыл шаруашылығы жерлерімен, батыстан 5 су сорғы станциясына баратын жолымен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ауылдық округінің Қосқұдық станциясы: 327 кадастрлық кварталы солтүстігінен темір жолымен, шығыстан өндіріс аймағымен, оңтүстіктен және батыстан босалқы жерлерімен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ауылдық округінің Тасқұм разъезі: 159 кадастрлық кварталы солтүстігінен темір жолымен, шығыстан ауыл шаруашылығы жерлерімен, оңтүстіктен босалқы жерлерімен, батыстан ауыл шаруашылығы жерлерімен шектелген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ауылдық округінің Бөктер разъезі: 273 кадастрлық кварталы солтүстігінен Алматы-Өскемен көлік тасжолымен, шығыстан ауыл шаруашылығы жерлерімен, оңтүстіктен темір жолымен, батыстан Қапшағай су қоймасымен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ауылдық округінің Құлантөбе разъезі: 329 кадастрлық кварталы солтүстігінен темір жолымен, шығыстан ауыл шаруашылығы жерлерімен, оңтүстіктен ауыл шаруашылығы жерлерімен, батыстан Алматы-Өскемен көлік тасжолымен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ауылдық округінің Шолақ ауылы: 254 кадастрлық кварталы солтүстігінен, шығыстан, оңтүстігінен және батыстан ауыл шаруашылығы жерлерімен, ауыл шаруашылығы жерлерімен шектелген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