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6ae2" w14:textId="3976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2020 жылғы 28 желтоқсандағы № 81-364 "Жамбыл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2021 жылғы 15 наурыздағы № 3-14 шешімі. Алматы облысы Әділет департаментінде 2021 жылы 31 наурызда № 5909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2021-2023 жылдарға арналған бюджеті туралы" 2020 жылғы 28 желтоқсандағы № 81-364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аудандық бюджет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13 079 936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3 708 976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17 578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25 716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9 327 666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13 085 923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132 160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201 898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69 738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138 147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138 147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201 898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70 745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6 994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2021 жылдың 1 қаңтарынан бастап қолданысқа енгiзiледі.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наурыздағы № 3-14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28 желтоқсандағы № 81-364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13 079 936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3 708 976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2 629 000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2 629 000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9 327 666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9 261 231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9 261 231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6"/>
        <w:gridCol w:w="1196"/>
        <w:gridCol w:w="5375"/>
        <w:gridCol w:w="3086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13 085 923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2 051 101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1 409 884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1 409 884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көмекшініңжәне есту бойынша мүгедектерге қолмен көрсететiн тіл маманының қызметтерін ұсыну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1 137 017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318 413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653 744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157 529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7 811 880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7 811 880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7 811 880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пайдаланылмаан) нысаналы трансферттерді қайтару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жоғарғы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7 526 597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7"/>
        <w:gridCol w:w="1976"/>
        <w:gridCol w:w="1977"/>
        <w:gridCol w:w="4584"/>
        <w:gridCol w:w="1371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551"/>
        <w:gridCol w:w="999"/>
        <w:gridCol w:w="4331"/>
        <w:gridCol w:w="4420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-138 147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