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fe66" w14:textId="30cf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жерлерін аймақтарға бөлу жобасын (схемасын),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2021 жылғы 23 қарашадағы № 12-72 шешімі. Қазақстан Республикасының Әділет министрлігінде 2021 жылы 24 қарашада № 25353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Жамбыл ауданының елді мекендердегі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қосымшаcына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Жамбыл аудандық мәслихатының "Жамбыл ауданының (Ұзынағаш ауылының жерлерін аймақтарға бөлу жобасын (схемасын) бағалау аймақтарының шекаралары және жер учаскелері үшін төлемақының базалық ставкаларына түзету коэффициенттерін бекіту туралы" 2021 жылғы 21 сәуірдегі № 5-33 (Нормативтік құқықтық актілерді мемлекеттік тіркеу тізілімінде № 5946 болып тіркелген) шешімінің күші жойылды деп танылсын.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2021 жылғы 23 қарашадағы № 12-72 шешіміне 1 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жерлерін аймақтарға бөлу жобасы (схемасы)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961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23 қарашадағы № 12-72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елді мекендердегі бағалау аймақтарының шекаралары және жер учаскелері үшін төлемақының базалық ставкаларына түзету коэффиценттері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74"/>
        <w:gridCol w:w="8603"/>
        <w:gridCol w:w="1591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нөмері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аймақтың шекарасы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коэффиценттері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Ұзынағаш ауылы, Ұзынағаш ауылдық округі, Қарғалы ауылдық округінің батыс жағынан Қарасу ауылдық округінің шығыс жағына дейін Көкқайнар көшесі бойында, Жаңақұрылыс ауылының оңтүстік батыс жағы, Әзірбаев көшесі бойында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ауылы, Ұзынағаш ауылдық округі, Республикалық маңызы бар Алматы - Бішкек трассасының солтүстік жағы, Ұзынағаш ауылының шекарасымен оңтүстік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ауылы, Ұзынағаш ауылдық округі, Қарғалы ауылдық округінің солтүстік батыс жағы Жамбыл көшесіне дейін, Абай көшесінің оңтүстік жағы, Жеңіс бау-бақша қоғамының солтүстік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Жамбыл ауылдық округі, ""Алматы-Шамалған-Ұзынағаш - Аққайнар-Талап - Ұзынағаш ауылына және Жамбыл мұражайына кіре берісі Қырғызстанның шекарасы", батыс жағынан Батыс көшесіне дейін, шығыс жағынан Сұраншы батыр көшесіне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Еңбекшіарал ауылы, Қарасу ауылдық округі, Сарыбай би ауылының шекарасында батыс жағында, өзен бойымен солтүстік жағында, оңтүстік жағында "Алматы-Шамалған-Ұзынағаш - Аққайнар-Талап - Ұзынағаш ауылына және Жамбыл мұражайына кіре берісі Қырғызстанның шекарасы" трассасына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Қайназар ауылы, Қарасу ауылдық округі "Алматы-Шамалған-Ұзынағаш - Аққайнар-Талап - Қырғызстанның Ұзынағаш ауылына және Жамбыл мұражайына кіре берісі Қырғызстанның шекарасы, Ұзынағаш ауылының батыс сторнасынан Қайназар көшесі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Қарасу ауылдық округі, облыстық және аудандық маңызы бар трассаның бойында, Таймерден Ізенбаев көшесінің батыс жағымен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Қызылсоқ ауылы, Қарасу ауылдық округі, Кенесары көшесінен Мұстафа Өзтүрік көшесіне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би ауылы, Қарасу ауылдық округі, Еңбекшіарал ауылының шекарасында оңтүстік-шығыс жағымен, Шапағат көшесінен Танеке көшесінің солтүстік жағымен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Мыңбаев ауылы, Мыңбаев ауылдық округі, Ұзын Қарғалы өзенінің шығыс жағымен Майтөбе көшесінің оңтүстік-батыс жағымен Достық көшесіне дейін, солтүстік жағымен Көксу көшесіне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ауылы, Қарғалы ауылдық округі, Ұзынағаш ауылдық округі шекарасының батыс жағында, Подгорная көшесінің оңтүстік жағы, Досымбеков көшесінің шығыс жағы, Юбилейная көшесінің солтүстік-шығыс жағы.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Үмбеталы ауылы, Шолаққарғалы ауылдық округі, Баймұрат көшесінен бастап Қосбасаров көшесінің батыс жағына дейін шығыс жағы, Батыс көшесінің солтүстік-шығыс жағы.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 ауылы, Шолаққарғалы ауылдық округі, Жібек Жолы көшесінің батыс жағынан Жамбыл көшесінің шығыс жағына дейін, солтүстік жағы Жеңіс көшесіне дейін.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Шолаққарғалы ауылы, Шолаққарғалы ауылдық округі, Үмбеталы ауылының солтүстік жағы, Достық көшесінен Ботасаз көшесіне дейін.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ауылы, Аққайнар ауылдық округі, Сұраншы батыр көшесінің батыс жағынан Сыпатай батыр көшесінің шығыс жағына дейін, Үмбетұлы көшесінің солтүстік жағымен.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Ақсеңгір ауылы, Ақсеңгір ауылдық округі, "Алматы - Бішкек - Ұзынағаш-Күрті станциясы" трассасының батыс жағы, Амангелді көшесінің батыс жағы, Сұлутөр көшесінің солтүстік жағы, Шұғыла көшесінің оңтүстік жағы.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ауылы, Ақсеңгір ауылдық округі, Ақсеңгір өзенінің батыс жағы бойында, Тәуелсіздік көшесінің батыс жағы, Ақкесік көшесінің солтүстік жағы.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ауылы, Дегерес ауылдық округі, Қарасай батыр көшесінен солтүстік жағына Таусамалы көшесінің оңтүстік жағына дейін.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Жамбыл ауылдық округі, Қарақастек өзенінің батыс жағынан ауылдың батыс жағына дейін Бейбітшілік көшесіне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Саурық батыр ауылы, Жамбыл ауылдық округі, Жамбыл көшесінің оңтүстік жағынан ауылдың солтүстік жағына дейін, Қарақастек өзенінің шығыс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ауылы, Жамбыл ауылдық округі, Тәуелсіздік көшесінің солтүстік жағы Достық көшесінің оңтүстік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Қарақастек ауылы, Қарақастек ауылдық округі, Бұрған ауылының оңтүстік батыс жағы, Суық төбе көшесіне дейін, Әнуарбек көшесінің оңтүстік жағынан Достық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Бұрған ауылы, Қарақастек ауылдық округі, Қарақастек ауылының шығыс жағы, Сариев көшесінің оңтүстік жағынан Малай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ауылы, Қарақастек ауылдық округі, Нұрдәулетов көшесінің солтүстік және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Мәтібұлақ ауылы, Мәтібұлақ ауылдық округі, Әуезов көшесінің солтүстік жағы Әзірбаев көшесінің оңтүстік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Самсы ауылы, Самсы ауылдық округі, Республикалық маңызы бар трассаның бойында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"Алматы-Бішкек", Сатыбеков көшесінен бастап Төрекелді көшесінің шығыс жағына дейін ауылдың солтүстік-батыс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Тарғап ауылы, Самсы ауылдық округі, "Алматы - Бішкек" Республикалық маңызы бар тас жолының бойында, Тәуелсіздік көшесінің оңтүстік жағынан Шари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Сұраншы батыр ауылы, Талап ауылдық округі, Қастек ауылының солтүстік жағы, Жансүгіров көшесінен Архабаев көшесінің батыс жағына дейінгі ауылдың шығыс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Қастек ауылы, Талап ауылдық округі, Сұраншы батыр ауылының оңтүстік жағы, Суық төбе көшесінің батыс жағы Өзен көшесінің шығыс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Балғабек Қыдырбекұлы ауылы, Таран ауылдық округі, Ақсеңгір өзенінің шығыс жағы "Алматы-Бішкек-Ұзынағаш-Күрті станциясы" трассасына дейін, Батыс көшесінен оңтүстік жағы Байсейіт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бек станциясы, Теміржол ауылдық округі, ауылдың солтүстік жағынан Қазақстан Темір Жолы темір жол төсемінің бойымен Молдағұлова көшесінің солтүстік жағына дейін, "Алматы - Бішкек - Ұзынағаш станциясы" трассасының батыс жағынан Мұқанов көшесінің шығыс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Үңгіртас ауылы, Үңгіртас ауылдық округі, "Аққайнар-Үңгіртас" тас жолының батыс жағынан Наурыз көшесінің шығыс жағына дейін, Сарыбастау ауылының солтүстік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Сарыбастау ауылы, Үңгіртас ауылдық округі, Үңгіртас ауылының оңтүстік жағы Дала көшесінің оңтүстік жағына дейін, Оңтүстік көшесінің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Шиен ауылы, Шиен ауылдық округі, Тайторы көшесінің оңтүстік жағы Бұлақ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Көкдала ауылы, Ақсеңгір ауылдық округі, Ақсеңгір өзенінің батыс жағы, Қазақстан көшесінің солтүстік жағы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Ақтерек ауылы, Ақтерек ауылдық округі, Жүнісов көшесінің шығыс жағынан Таутеке батыр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Беріктас ауылы, Беріктас ауылдық округі, Достық көшесінің батыс жағы Қармысов көшесінің шығыс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Дегерес ауылы, Дегерес ауылдық округі, "Сұңқар-Шилібастау-Топар-Құйған" трассасының батыс жағы Қабанбай батыр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Бесмойнақ ауылы, Дегерес ауылдық округі, Тасқайнар көшесінің шығыс жағы Дайыров көшесінің батыс жағына дейін, Таусамалы көшесінің оңтүстік жағы Айтқұлов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ауылы, Дегерес ауылдық округі, Қабанбай батыр көшесінің шығыс жағы Райымбек батыр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Қараарша ауылы, Дегерес ауылдық округі, Шығыс көшесінің шығыс жағынан Қараарша көшесінің батыс жағына дейін, "Ұзынағаш-Бесмойнақ-Аққайнар-Шиен-Бесмойнақ" трассасының солтүстік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Таңбалытас ауылы, Матібұлақ ауылдық округі, "Ақтерек-Шилібастау-Матібұлақ-Отар" трассасының оңтүстік жағы Молдағұлова көшесінің солтүстік жағына дейін, Мәметова көшесінің шығыс жағы Амангелді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станциясы, Матібұлақ ауылдық округі, Қазақстан Темір Жолы теміржол төсемінің солтүстік және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станциясы, Матібұлақ ауылдық округі, Қазақстан Темір Жолы темір жол төсемінің солтүстік және оңтүстік жағы Казахстан Темір Жолы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Шилібастау станциясы, Матібұлақ ауылдық округі, Қазақстан Темір Жолы темір жол төсемінің солтүстік және оңтүстік жағы, Жамбыл көшесімен оңтүстік жағы Абай көшесінің оңтүстік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ауылы, Үлгілі ауылдық округі, Абай көшесінің батыс жағы Қарасай батыр көшесінің шығыс жағына дейін, Момышұлы көшесінің оңтүстік жағы Жазықбаев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ауылы, Үңгіртас ауылдық округі, Сорбұлақ өзенінің батыс жағы Батыс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Қоғамшыл ауылы, Шиен ауылдық округі, Бейбітшілік көшесінің оңтүстік және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ауылы, Айдарлы ауылдық округі, Қалбұлақ көшесінің батыс жағынан Ордабаев көшесінің шығыс жағына дейін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Жиренайғыр станциясы, Ақсеңгір ауылдық округі, Қазақстан Темір Жолы теміржол төсемінің солтүстік және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Арқарлы ауылы, Ақтерек ауылдық округі, Әли батыр көшесінің солтүстік жағынан Жандос батыр көшесінің оңтүстік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ауылы, Бозой ауылдық округі, Ұзақ батыр көшесінің оңтүстік жағынан Мұратбаев көшесінің солтүстік жағына дейін, Жетісу көшесінің шығыс жағынан Жаменке көшесінің 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 ауылы, Матибұлақ ауылдық округі, Үлкен сай көшесінің шығыс және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ауылы, Матібұлақ ауылдық округі, Жібек жолы көшесінің шығыс және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Қызылтан станциясы, Матібұлақ ауылдық округі, Қазақстан Темір Жолы теміржол төсемінің Солтүстік және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Қопа ауылы, Самсы ауылдық округі, Қазақстан Темір Жолы темір жол төсемінің Солтүстік және оңтүстік жағы, Теміржолшы көшесінің оңтүстік жағынан Байсеков көшесінің солтүстік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ауылы, Сарытауқұм ауылдық округі, Момышұлы көшесінің оңтүстік-шығыс жағынан Наурыз көшесінің солтүстік-батыс жағына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Қаншеңгел ауылы, Сарытауқұм ауылдық округі, "Сұңқар-Қаншеңгел-Топар-Құйған" тас жолының шығыс жағы, Жиек көшесінің шығыс және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станциясы, Матибұлақ ауылдық округі, Қазақстан Темір Жолы теміржол төсемінің Солтүстік және оңтүстік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ауылы, Үлкен ауылдық округі, Балқаш көлінің батыс жағы, Балқаш жылу электр станциясының шығыс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ауылы, Үңгіртас ауылдық округі, Орталық көшесінің шығыс және батыс жағы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