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0935" w14:textId="1e50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жерлерін аймақтарға бөлу жобасын (схемасын), елді мекендердегі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30 қарашадағы № 17-1 шешімі. Қазақстан Республикасының Әділет министрлігінде 2021 жылы 6 желтоқсанда № 25556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Көксу ауданының елді мекендеріндегі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маслихатының 2021 жылғы 30 қарашадағы № 17-1 шешіміне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жерлерін аймақтарға бөлу жобасы (схемасы)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маслихатының 2021 жылғы 30 қарашадағы № 17-1 шешіміне 2-қосымша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елді мекендеріндегі бағалау аймақтарының шекаралары және жер учаскелері үшін төлемақының базалық ставкаларының түзету коэффиценттері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7552"/>
        <w:gridCol w:w="1589"/>
        <w:gridCol w:w="1916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нөмірі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ставкаларының түзету коэффиценттері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ауылы: 003 кадастрлық кварталы батысы республикалық маңызы бар Алматы-Өскемен автожолымен, шығысы Лабасы ауылдық округінің жерімен шектеледі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 004 кадастрлық кварталы шығысы республикалық маңызы бар Алматы-Өскемен автожолымен, батысы Т.Исабаев көшесімен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 005 кадастрлық кварталы шығысы республикалық маңызы бар Алматы-Өскемен автожолымен, батысы А.Жангелдин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 001кадастрлық кварталы батысы Ш.Уалиханов көшесімен, батысы Т.Исабаев көшесімен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 002 кадастрлық кварталы батысы республикалық маңызы бар Алматы-Өскемен автожолымен, шығысы Ш.Уалиханов көшесімен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ауылы 006 кадастрлық кварталы шығысынан басысына Көксу-Текелі темір жолымен шектеледі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 049 кадастрлық кварталы шығысы облыстық маңызы бар Балпық би-Мұқыры автожолымен, батысы Ж.Әбілтаев және Ж.Жабаев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ауылы 063 кадастрлық кварталы оңтүстігі облыстық мағызы бар Балпық би-Ақтекше автожолымен шығысы, солтүстігі Көксу-Текелі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станциясы 026 кадастрлық кварталы шығысы Мұқаншы өзенімен, батысы республикалық маңызы бар Түрксіб темір жолымен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 ауылы 042 кадстрлық кварталы шығысы батысына А.Байжұманов және А.Ерғалиев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Зылиха Тамшыбай ауылы 016 кадастрлық кварталы шығысы "Еңбекші" ЖШС-нің жерлерімен, батысы облыстық мағызы бар Балпық би-Үштөбе автожолымен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ауылы 035 кадастрлық кварталы шығысы облыстық мағызы бар Балпық би-Мәулімбай автожолымен, батысы Абай көшесімен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ауылы 059 кадстрлық кварталы шығысы облыстық мағызы бар Балпық би-Ақтекше автожолымен, батысы "Еңбекшіқазақ" өндірістік кооперативінің жерімен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ауылы 014 кадастрлық кварталы шығысы облыстық мағызы бар Балпық би-Мәулімбай автожолымен, батысы М.Алмамедов көшесімен шектеледі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Ақшатоған ауылы 013 кадастрлық кварталы шығысы Темирязев көшесімен, батысы Мичурин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075 кадастрлық кварталы шығысы Әубәкір-Бастан көшесі, батысы Б.Оңғаров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 068 кадастрлық кварталы шығысынан батысына қарай Ж.Абрахманов, Б.Байжұрынов, Ж.Төлебаев және Абай көшелерімен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 056 кадстрлық кварталы оңтүстігі облыстық мағызы бар Балпық би-Жамбыл автожолымен, солтүстігі Ғарышкер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ауылы 017 кадастрлық кварталы шығысынан бастысына қарай Н.Киялов, Қайнар және Жетісу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10-жылдық ауылы 050 кадастрлық кварталы М.Ғабдуллин, Ә.Оспанов, Қ.Сәтбаев, С.Нұрманбетов және І.Жансүгіров көшелерімен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Ақтекше ауылы 071 кадастрлық кварталы шығысы С.Сүгіров көшесі, батысы О.Жандосов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станциясы 079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Жетіжал ауылы 031 кадастрлық кварталы шығысынан облыстық мағызы бар Балпық би-Үштөбе автожолымен, батысынан Абай көшесімен шектеледі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ауылы 044 кадастрлық кварталы оңтүстіктен солтүстікке қарай Н.Алдабекргенов және Ж.Жабаев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 ауылы 018 кадастрлық кварталы С.Қырықбаева және Бірлік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Қызылтоған ауылы 076 кадастрлық кварталы шығысы Нұрахмет көшесімен, батысы республикалық маңызы бар Алматы-Өскемен автожолымен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Мәулімбай ауылы 036 кадстрлық кварталы К.Сатқынбаева, Х.Шүмекбаев және С.Оңалбаев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Бозтоған ауылы 043 кадастрлық кварталы шығыстан батысқа қарай Б.Құндақбаева және Қ.Жапсарбаев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 019 кадастрлық кварталы Садовая және Набережная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 072 кадстрлық кварталы шығысы Н.Қойшыбаев көшесі, батысы Шаған көшесімен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Мұқаншы ауылы 025 кадстрлық кварталы шығысынан С.Сейфуллин көшесі, батысы Мұқаншы өзенімен шектеледі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Нәдірізбек ауылы 023 кадастрлық кварталы Қ.Алкенов, Агибаев және Өндірі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станциясы 039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 разъезді 040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ПЧ-45 Қосшар ауылы 080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50-жылдық ауылы 022 І.Жансүгіров, Абай, Д.Нұрпейісова және Қ.Жапсарбаев көшелерімен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Быжы станциясы 007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Тауарасы разъезді 081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станциясы 037 кадастрлық кварталы оңтүстіктен солтүстікке қарай республикалық маңызы бар Түрксіб темір жолымен шектеледі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