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2b9f" w14:textId="3a52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2020 жылғы 25 желтоқсандағы № 6-82-445 "Панфилов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30 наурыздағы № 7-3-16 шешімі. Алматы облысы Әділет департаментінде 2021 жылы 8 сәуірде № 5922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2021-2023 жылдарға арналған бюджеті туралы" 2020 жылғы 25 желтоқсандағы № 6-82-445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15 668 870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3 356 977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28 596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186 820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12 096 477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15 716 330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102 336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135 265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32 929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216 214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216 214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366 010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366 010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135 265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68 820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299 565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[атшысы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7-3-16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6-82-445 шешіміне 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15 668 870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12 096 477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11 915 225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3 236 130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-366 010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