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7b23" w14:textId="a637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2020 жылғы 25 желтоқсандағы № 6-82-445 "Панфилов ауданының 2021-2023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2021 жылғы 12 мамырдағы № 7-5-27 шешімі. Алматы облысы Әділет департаментінде 2021 жылы 19 мамырда № 5961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2021-2023 жылдарға арналған бюджеті туралы" 2020 жылғы 25 желтоқсандағы № 6-82-445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5850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2021 жылдың 12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аудандық бюджет тиісінше осы шешімнің 1, 2 және 3-қосымшаларына сәйкес, оның ішінде 2021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15 601 839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3 335 867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28 969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207 557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12 029 446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15 983 207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102 336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135 265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32 929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216 214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216 214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699 918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699 918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135 265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68 820 мың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633 473 мың теңге.".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2021 жылғы 12 мамырдағы № 7-5-27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2020 жылғы 25 желтоқсандағы № 6-82-445 шешіміне 1-қосымша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15 601 839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3 335 867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1 256 890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1 824 668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1 824 068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12 029 446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11 841 490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1 319 934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1 412 307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3 251 361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7 780 129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-699 918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