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d1a5" w14:textId="a9bd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2021 жылғы 12 қаңтардағы № 6-75-445 "Ұйғыр ауданының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2021 жылғы 19 сәуірдегі № 7-5-20 шешімі. Алматы облысы Әділет департаментінде 2021 жылы 30 сәуірде № 5947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мәслихатының "Ұйғыр ауданының ауылдық округтерінің 2021-2023 жылдарға арналған бюджеттері туралы" 2021 жылғы 12 қаңтардағы № 6-75-445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5883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2021 жылдың 22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2021-2023 жылдарға арналған Шарын ауылдық округінің бюджеті тиісінше осы шешімнің 40, 41, 42-қосымшаларына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41 614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14 850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26 764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42 986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1 372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1 372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пайдаланатын қалдықтары 0 теңге.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40-қосымшасы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Ұйғыр аудандық мәслихатының "Бюджет, экономикалық даму, өнеркәсіп, көлік, құрылыс, байланыс, сауда, туризм және тұрғын үй мәселелері жөніндегі" тұрақты комиссиясына жүктелсін.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Окаева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19 сәуірдегі № 7-5-20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"Ұйғыр аудандық мәслихатының 2021 жылғы 12 қаңтардағы № 6-75-445 шешіміне 40-қосымша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Шарын ауылдық округінің бюджеті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853"/>
        <w:gridCol w:w="1675"/>
        <w:gridCol w:w="3404"/>
        <w:gridCol w:w="41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127"/>
        <w:gridCol w:w="558"/>
        <w:gridCol w:w="558"/>
        <w:gridCol w:w="3953"/>
        <w:gridCol w:w="4418"/>
        <w:gridCol w:w="559"/>
      </w:tblGrid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