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60bb" w14:textId="a106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Шымкент қаласының бюджеті туралы" 2020 жылғы 15 желтоқсандағы № 72/651-6с Шымкент қаласы мәслихатының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2021 жылғы 15 маусымдағы № 6/43-VII шешiмi. Қазақстан Республикасының Әділет министрлігінде 2021 жылғы 22 маусымда № 23154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Шымкент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 мәслихатының "2021-2023 жылдарға арналған Шымкент қаласының бюджеті туралы" 2020 жылғы 15 желтоқсандағы №72/651-6с (Нормативтік құқықтық актілерді мемлекеттік тіркеу тізілімінде №143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Шымкент қаласының 2021-2023 жылдарға арналған бюджеті тиісінше 1, 2 және 3-қосымшаларға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434 295 438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141 452 462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2 191 875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16 011 783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274 639 318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459 620 498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2 816 112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2 816 112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4 034 687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4 034 687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- 32 175 859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32 175 859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 мәслихатының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Шымкент қаласы мәслихатының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Елчиева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6/43-VII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434 295 438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141 452 462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14 652 272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274 639 318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274 639 318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274 639 318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459 620 498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149 597 211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8 647 687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116 012 837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мәдениет, тілдерді дамыту және архивтер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 және жастар істері мәселелері жөніндегі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және сыртқы байланыстар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 кабелдерін жөндеу-қалпына келтіру жұмыстарын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11 215 791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2020-2021 жылдарға арналған Жол картасы шеңберінде кәсіпкерлік бастамаларға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-32 175 859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32 175 859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6/43-VII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277 231 982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127 165 921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21 949 466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21 949 466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149 426 401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149 426 401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149 426 401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245 961 034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54 052 283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мәдениет, тілдерді дамыту және архивтер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 және жастар істері мәселелері жөніндегі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және сыртқы байланыстар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-31 270 948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6/43-VII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277 309 650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143 693 274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275 626 477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100 167 506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10 670 076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мәдениет, тілдерді дамыту және архивтер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 және жастар істері мәселелері жөніндегі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және сыртқы байланыстар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-1 683 173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6/43-VII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2021-2023 жылдарға арналған қаладағы аудандардың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19 130 110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9 498 489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7 592 956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15 601 208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15 601 208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15 601 208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6 605 808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4 311 731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4 311 731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1 670 269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1 105 946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1 160 707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1 160 707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1 658 965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1 054 338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8 856 839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2 274 365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2 485 752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2 294 919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2 051 758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2 024 410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