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2a0b" w14:textId="0e22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қаласының жерлерін аймақтарға бөлу жобасын (схемасын)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2021 жылғы 13 желтоқсандағы № 12/98-VII шешiмi. Қазақстан Республикасының Әділет министрлігінде 2021 жылғы 27 желтоқсанда № 26074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қаласының жерлерін аймақтарға бөлу жобасы (схемасы)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"Шымкент қаласының жерлерді аймақтарға бөлу схемасы туралы" Оңтүстік Қазақстан облысы Шымкент қалалық мәслихатының 2014 жылғы 24 маусымдағы № 32/257-5с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2736 болып тіркелген).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"Шымкент қаласы мәслихатының аппараты" мемлекеттік мекемесі Қазақстан Республикасының заңнамасымен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Шымкент қаласы мәслихатының интернет-ресурсына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12/98-VII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жерлерін аймақтарға бөлу жобасы (схемасы)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3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