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a4c38" w14:textId="baa4c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"2020-2021 оқу жылына арналған жоғары және жоғары оқу орнынан кейінгі білімі бар кадрларды даярлауға арналған мемлекеттік білім беру тапсырысын бекіту туралы" Жамбыл облысы әкімдігінің 2020 жылғы 1 шілдедегі №149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2021 жылғы 18 наурыздағы № 68 қаулысы. Жамбыл облысының Әділет департаментінде 2021 жылғы 19 наурызда № 4918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"2020 - 2021 оқу жылына арналған жоғары және жоғары оқу орнынан кейінгі білімі бар кадрларды даярлауға арналған мемлекеттік білім беру тапсырысын бекіту туралы" Жамбыл облысы әкімдігінің 2020 жылғы 1 шілдедегі №149 қаулысына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№4667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2020 жылдың 7 шілдесінде Қазақстан Республикасы нормативтік құқықтық актілерінің эталондық бақылау банкінде электронды түрде жарияланған) мынадай өзгеріс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білім басқармасы" коммуналдық мемлекеттік мекемесі заңнамада белгіленген тәртіппен: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Жамбыл облысы әкімдігінің интернет-ресурсында орналастырылуын;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басқа да шаралардың қабылдануын қамтамасыз етсін.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Е.Жылқыбаевқа жүктелсін.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оның алғашқы ресми жарияланған күннен кейін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149 қаулысына 2 қосымша</w:t>
            </w:r>
          </w:p>
        </w:tc>
      </w:tr>
    </w:tbl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2020-2021 оқу жылына арналған жоғары оқу орнынан кейінгі білімі бар кадрларды даярлауға арналған мемлекеттiк бiлiм беру тапсырысы (жергілікті бюджет есебінен)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1715"/>
        <w:gridCol w:w="2386"/>
        <w:gridCol w:w="3937"/>
        <w:gridCol w:w="935"/>
        <w:gridCol w:w="2725"/>
      </w:tblGrid>
      <w:tr>
        <w:trPr>
          <w:trHeight w:val="3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оқу орнынан кейінгі білімі бар кадрларды даярлау үшін (Резидентура)</w:t>
            </w:r>
          </w:p>
        </w:tc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 ішінде 1 студентті оқытуға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жоғары оқу орындарында</w:t>
            </w:r>
          </w:p>
        </w:tc>
      </w:tr>
      <w:tr>
        <w:trPr>
          <w:trHeight w:val="3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(медицина)</w:t>
            </w:r>
          </w:p>
          <w:bookmarkEnd w:id="10"/>
        </w:tc>
        <w:tc>
          <w:tcPr>
            <w:tcW w:w="2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 Денсаулық сақтау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R017 "Анестезиология және реаниматология, оның ішінде балалар анестезиологиясы және реаниматологиясы"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R031 "Неонатология"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R032 "Акушерия және гинекология, оның ішінде балалар гинекологиясы"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R037 Неврология, оның ішінде балалар неврологиясы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