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ae45" w14:textId="8fca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"2021-2023 жылдарға арналған қалалық бюджет туралы" Тараз қалалық мәслихатының 2020 жылғы 23 желтоқсандағы № 66-3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қалалық мәслихатының 2021 жылғы 16 сәуірдегі № 4-3 шешімі. Жамбыл облысының Әділет департаментінде 2021 жылғы 21 сәуірде № 4942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Тараз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"2021-2023 жылдарға арналған қалалық бюджет туралы" Тараз қалалық мәслихатының 2020 жылғы 23 желтоқсандағы № 66-3 шешіміне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электрондық түрде 2021 жылдың 5 қаңтарында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"60 689 392" сандары "59 377 721" сандарымен ауыстырылсын;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"12 718 188" сандары "13 221 574" сандарымен ауыстырылсын;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"175 957" сандары "167 157" сандарымен ауыстырылсын;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"6 717 245" сандары "3 856 080" сандарымен ауыстырылсын;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"41 078 002" сандары "42 132 910"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"54 106 993" сандары "72 581 089"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"367 340" сандары "677 188" сандарымен ауыстырылсын;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"367 340" сандары "677 188" сандарымен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"6 215 059" сандары "-13 880 556"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"-6 215 059" сандары "13 880 556" сандарымен ауыстырылсын;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"16 308 627" сандарымен ауыстырылсын;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"6 215 059" сандары "4 741 524" сандарымен ауыстырылсын;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"0" саны "2 313 453" сандарымен ауыстырылсын.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"726 746" сандары "770 196" сандарымен ауыстырылсын.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және интернет-ресурстарында жариялауды қалалық мәслихаттың бюджет және қаланың әлеуметтік-экономикалық дамуы жөніндегі тұрақты комиссиясына жүктелсін.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2021 жылдың 1 қаңтарынан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Абдыкеримов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66-3 шешіміне 1 қосымша</w:t>
            </w:r>
          </w:p>
        </w:tc>
      </w:tr>
    </w:tbl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қаласының 2021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16"/>
        <w:gridCol w:w="6793"/>
        <w:gridCol w:w="31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59377721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13221574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5866318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2950185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3428380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бизнесіне салық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42132910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42132910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42132910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9"/>
        <w:gridCol w:w="5775"/>
        <w:gridCol w:w="3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72581089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689280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 (облыстық маңызы бар қала) әкімінің аппараты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249359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6062175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3015530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3015530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375810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ретінде тұрғын үй сертификаттарын беру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28434515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23398114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15956972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6424709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694483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243638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3522033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1035211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1547635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1613489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258464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204397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2104751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1554751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2025"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770196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770196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31743558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31677221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Таза бюджеттік кредиттеу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Қаржы активтерін сатып алу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677188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359848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сатудан түсетін түсімдер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-13880556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16308627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16308627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16308627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Атауы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4741524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