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c342" w14:textId="334c3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Байзақ ауданында пробация қызметінің есебінде тұрған адамдарды,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Жамбыл облысы Байзақ ауданы әкімдігінің 2021 жылғы 30 сәуірдегі № 190 қаулысы. Жамбыл облысының Әділет департаментінде 2021 жылғы 30 сәуірде № 4969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27-баптарына</w:t>
      </w:r>
      <w:r>
        <w:rPr>
          <w:rFonts w:ascii="Times New Roman"/>
          <w:b w:val="false"/>
          <w:i w:val="false"/>
          <w:color w:val="000000"/>
          <w:sz w:val="28"/>
        </w:rPr>
        <w:t xml:space="preserve"> сәйкес, Байзақ ауданы әкімдігі ҚАУЛЫ ЕТЕДІ:</w:t>
      </w:r>
    </w:p>
    <w:bookmarkEnd w:id="0"/>
    <w:bookmarkStart w:name="z8" w:id="1"/>
    <w:p>
      <w:pPr>
        <w:spacing w:after="0"/>
        <w:ind w:left="0"/>
        <w:jc w:val="both"/>
      </w:pPr>
      <w:r>
        <w:rPr>
          <w:rFonts w:ascii="Times New Roman"/>
          <w:b w:val="false"/>
          <w:i w:val="false"/>
          <w:color w:val="000000"/>
          <w:sz w:val="28"/>
        </w:rPr>
        <w:t xml:space="preserve">
      1. Байзақ ауданы бойынша ұйымдық-құқықтық және меншік нысандарына қарамастан ұйымдар үшін ұйымның тізімдік санынан пайыздық көрсетілімінде 2021 жылға пробация қызметінің есебінде тұрған адамдарды, бас бостандығынан айыру орындарынан босатылған адамдарды жұмысқа орналастыру үшін жұмыс орындарына қызметкерлердің жалпы санынан квоталар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9" w:id="2"/>
    <w:p>
      <w:pPr>
        <w:spacing w:after="0"/>
        <w:ind w:left="0"/>
        <w:jc w:val="both"/>
      </w:pPr>
      <w:r>
        <w:rPr>
          <w:rFonts w:ascii="Times New Roman"/>
          <w:b w:val="false"/>
          <w:i w:val="false"/>
          <w:color w:val="000000"/>
          <w:sz w:val="28"/>
        </w:rPr>
        <w:t>
      2. "Байзақ ауданы әкімдігінің халықты жұмыспен қамту орталығы" коммуналдық мемлекеттік мекемесі пробация қызметінің есебінде тұрған адамдарды, бас бостандығынан айыру орындарынан босатылған адамдарды жұмысқа орналастыру бойынша квота шараларының ұйымдастырылуын қамтамасыз етсін.</w:t>
      </w:r>
    </w:p>
    <w:bookmarkEnd w:id="2"/>
    <w:bookmarkStart w:name="z10" w:id="3"/>
    <w:p>
      <w:pPr>
        <w:spacing w:after="0"/>
        <w:ind w:left="0"/>
        <w:jc w:val="both"/>
      </w:pPr>
      <w:r>
        <w:rPr>
          <w:rFonts w:ascii="Times New Roman"/>
          <w:b w:val="false"/>
          <w:i w:val="false"/>
          <w:color w:val="000000"/>
          <w:sz w:val="28"/>
        </w:rPr>
        <w:t>
      3. "Байзақ ауданы әкімдігінің жұмыспен қамту және әлеуметтік бағдарламалар бөлімі" коммуналдық мемлекеттік мекемесі заңнамаларда белгіленген тәртіппен осы қаулының әділет органдарында мемлекеттік тіркелуін қамтамасыз етсін. Ауданның ресми интернет ресурсына орналастырылуын қамтамасыз етсін.</w:t>
      </w:r>
    </w:p>
    <w:bookmarkEnd w:id="3"/>
    <w:bookmarkStart w:name="z11" w:id="4"/>
    <w:p>
      <w:pPr>
        <w:spacing w:after="0"/>
        <w:ind w:left="0"/>
        <w:jc w:val="both"/>
      </w:pPr>
      <w:r>
        <w:rPr>
          <w:rFonts w:ascii="Times New Roman"/>
          <w:b w:val="false"/>
          <w:i w:val="false"/>
          <w:color w:val="000000"/>
          <w:sz w:val="28"/>
        </w:rPr>
        <w:t>
      4. Осы қаулының орындалуын қадағалау аудан әкімінің орынбасары Дәуір Рысбайұлы Дәулетовке жүктелсін.</w:t>
      </w:r>
    </w:p>
    <w:bookmarkEnd w:id="4"/>
    <w:bookmarkStart w:name="z12"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Казанбасов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ауданы әкімдігінің</w:t>
            </w:r>
            <w:r>
              <w:br/>
            </w:r>
            <w:r>
              <w:rPr>
                <w:rFonts w:ascii="Times New Roman"/>
                <w:b w:val="false"/>
                <w:i w:val="false"/>
                <w:color w:val="000000"/>
                <w:sz w:val="20"/>
              </w:rPr>
              <w:t>2021 жылғы 30 сәуірдегі</w:t>
            </w:r>
            <w:r>
              <w:br/>
            </w:r>
            <w:r>
              <w:rPr>
                <w:rFonts w:ascii="Times New Roman"/>
                <w:b w:val="false"/>
                <w:i w:val="false"/>
                <w:color w:val="000000"/>
                <w:sz w:val="20"/>
              </w:rPr>
              <w:t>№ 190 қаулысы қосымша</w:t>
            </w:r>
          </w:p>
        </w:tc>
      </w:tr>
    </w:tbl>
    <w:bookmarkStart w:name="z17" w:id="6"/>
    <w:p>
      <w:pPr>
        <w:spacing w:after="0"/>
        <w:ind w:left="0"/>
        <w:jc w:val="left"/>
      </w:pPr>
      <w:r>
        <w:rPr>
          <w:rFonts w:ascii="Times New Roman"/>
          <w:b/>
          <w:i w:val="false"/>
          <w:color w:val="000000"/>
        </w:rPr>
        <w:t xml:space="preserve"> 2021 жылға Байзақ ауданында пробация қызметінің есебінде тұрған адамдарды, бас бостандығынан айыру орындарынан босатылған адамдарды жұмысқа орналастыру үшін жұмыс орындарына квоталар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2221"/>
        <w:gridCol w:w="2019"/>
        <w:gridCol w:w="1947"/>
        <w:gridCol w:w="1583"/>
        <w:gridCol w:w="2162"/>
        <w:gridCol w:w="1584"/>
      </w:tblGrid>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қызметкерлердің тізімдік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керлердің тізімдік санынан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керлердің тізімдік санынан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жауапкершілігі шектеулі серіктестігі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 шаруа қожалығы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"Әулие-Ата Феникс" жауапкершілігі шектеулі серіктестігі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"Калмуратов А.К."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"Құмжота" шаруа қожалығы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