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575e" w14:textId="3d45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Қордай ауданында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әкімдігінің 2021 жылғы 19 сәуірдегі № 148 қаулысы. Жамбыл облысының Әділет департаментінде 2021 жылғы 23 сәуірде № 4948 болып тіркелді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ауданының әкімдігі ҚАУЛЫ ЕТЕДІ: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Қордай ауданы бойынша ұйымдық-құқықтық нысанына және меншік нысанына қарамастан ұйымдар үшін ұйым қызметкерлерінің тізімдік санының пайыздық көрсетілімі бойынша 2021 жылға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"Қордай ауданы әкімдігінің халықты жұмыспен қамту орталығы" коммуналдық мемлекеттік мекемесі 2021 жылға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квоталау жұмыстарын ұйымдастыруды қамтамасыз етсін.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"Қордай ауданы әкімдігінің жұмыспен қамту және әлеуметтік бағдарламалар бөлімі"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орындауын бақылау аудан әкімі аппаратының басшысы Е.Нуралиевке жүктелсін.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күнінен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 Қордай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қаулысына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Қордай ауданында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2812"/>
        <w:gridCol w:w="1228"/>
        <w:gridCol w:w="1185"/>
        <w:gridCol w:w="1096"/>
        <w:gridCol w:w="1185"/>
        <w:gridCol w:w="1096"/>
        <w:gridCol w:w="1680"/>
        <w:gridCol w:w="1541"/>
      </w:tblGrid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қызметкерлердің тізімдік саны (адам)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азаматтар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азаматтар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 үшін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лердің тізімдік санынан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 рының саны (бірлік)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лердің тізімдік санынан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 рының саны (бірлік)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министрлігінің "Гвардейск аудандық пайдалану бөлімі" республикалық мемлекеттік мекемесі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Министрлігінің "24-ші жол-пайдалану учаскесі" республикалық мемлекеттік мекемесі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"Қордай ауданы әкімиятының тұрғын үй - коммуналдық шаруашылығы жөніндегі кәсіпорыны" коммуналдық мемлекеттік кәсіпорыны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"Жихаз-2" жауапкершілігі шектеулі серіктестігі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"Қордай ауданы әкімдігінің ветеринариялық қызметі" шаруашылық жүргізу құқығындағы коммуналдық мемлекеттік кәсіпорыны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  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