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b663" w14:textId="0e2b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ауданы әкімдігінің 2021 жылғы 20 қаңтардағы № 09 қаулысы. Жамбыл облысының Әділет департаментінде 2021 жылғы 25 қаңтарда № 4893 болып тіркелді. Күші жойылды - Жамбыл облысы Т. Рысқұлов ауданы әкімдігінің 2022 жылғы 9 наурыздағы № 33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Т. Рысқұлов ауданы әкімдігінің 09.03.2022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Т.Рысқұлов ауданының әкімдігі 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 орындарын есептемегенде, жұмыс орындары санының екі пайыз мөлшерiнде мүгедектер үшiн жұмыс орындарына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квота белгiленсін.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"Мүгедектер үшін жұмыс орындарына квота белгілеу туралы" Т.Рысқұлов ауданы әкімдігінің 2020 жылғы 9 қаңтардағы № 02 қаулысы (Нормативтік құқықтық кесімдерді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4492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 түрде 2020 жылғы 15 қаңтарында жарияланған)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Жандос Илиясбекович Ордабаевқа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Т.Рысқұлов ауданы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Садыркулов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09 қаулысына 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орындарының квоталары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"Т.Рысқұлов ауданы әкімдігінің білім бөлімі"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 аудандық "Мэлс Өзбеков атындағы мәдениет үйі" коммуналдық мемлекеттік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"Т.Рысқұлов ауданы әкімдігінің жұмыспен қамту және әлеуметтік бағдарламалар бөлімі"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"Т.Рысқұлов ауданы әкімдігінің Мәдениет және тілдерді дамыту бөлімінің "Орталықтандырылғын кітапханалар жүйесі"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Т.Рысқұлов ауданы әкімдігінің "Таза Су-2014" шаруашылық жүргізу құқығындағы коммуналдық мемлекеттік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Т.Рысқұлов ауданы әкімдігінің "Құлан-Энерго Жылу" шаруашылық жүргізу құқығындағы коммуналдық мемлекеттік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