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e235" w14:textId="e6ce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Сарысу ауданында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Сарысу ауданы әкімдігінің 2021 жылғы 20 сәуірдегі № 60 қаулысы. Жамбыл облысының Әділет департаментінде 2021 жылғы 21 сәуірде № 4944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сәйкес, Сарысу ауданының әкімдігі ҚАУЛЫ ЕТЕДI:</w:t>
      </w:r>
    </w:p>
    <w:bookmarkEnd w:id="0"/>
    <w:bookmarkStart w:name="z8" w:id="1"/>
    <w:p>
      <w:pPr>
        <w:spacing w:after="0"/>
        <w:ind w:left="0"/>
        <w:jc w:val="both"/>
      </w:pPr>
      <w:r>
        <w:rPr>
          <w:rFonts w:ascii="Times New Roman"/>
          <w:b w:val="false"/>
          <w:i w:val="false"/>
          <w:color w:val="000000"/>
          <w:sz w:val="28"/>
        </w:rPr>
        <w:t xml:space="preserve">
      1. Сарысу ауданы бойынша ұйымдық-құқықтық нысанына және меншік нысанынан қарамастан ұйымдар үшін ұйым қызметкерлерінің тізімдік санының пайыздық көрсетілімінде 2021 жылға пробация қызметінің есебінде тұрған адамдарды жұмысқа орналастыру үшін жұмыс орындарына квоталар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"Сарысу ауданы әкімдігінің жұмыспен қамту және әлеуметтік бағдарламалар бөлімінің "Халықты жұмыспен қамту орталығы" коммуналдық мемлекеттік мекемесі пробация қызметінің есебінде тұрған адамдарды жұмысқа орналастыру үшін жұмыс орындарын квоталау жұмыстарын ұйымдастыруды қамтамасыз етсін.</w:t>
      </w:r>
    </w:p>
    <w:bookmarkEnd w:id="2"/>
    <w:bookmarkStart w:name="z10" w:id="3"/>
    <w:p>
      <w:pPr>
        <w:spacing w:after="0"/>
        <w:ind w:left="0"/>
        <w:jc w:val="both"/>
      </w:pPr>
      <w:r>
        <w:rPr>
          <w:rFonts w:ascii="Times New Roman"/>
          <w:b w:val="false"/>
          <w:i w:val="false"/>
          <w:color w:val="000000"/>
          <w:sz w:val="28"/>
        </w:rPr>
        <w:t>
      3. "Сарысу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қадағалау аудан әкімінің орынбасары Нұралиев Нұржан Тоқбергенұлына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Көкей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 әкімдігінің</w:t>
            </w:r>
            <w:r>
              <w:br/>
            </w:r>
            <w:r>
              <w:rPr>
                <w:rFonts w:ascii="Times New Roman"/>
                <w:b w:val="false"/>
                <w:i w:val="false"/>
                <w:color w:val="000000"/>
                <w:sz w:val="20"/>
              </w:rPr>
              <w:t>2021 жылғы 20 сәуірдегі</w:t>
            </w:r>
            <w:r>
              <w:br/>
            </w:r>
            <w:r>
              <w:rPr>
                <w:rFonts w:ascii="Times New Roman"/>
                <w:b w:val="false"/>
                <w:i w:val="false"/>
                <w:color w:val="000000"/>
                <w:sz w:val="20"/>
              </w:rPr>
              <w:t>№ 60 қаулысына қосымша</w:t>
            </w:r>
          </w:p>
        </w:tc>
      </w:tr>
    </w:tbl>
    <w:bookmarkStart w:name="z17" w:id="6"/>
    <w:p>
      <w:pPr>
        <w:spacing w:after="0"/>
        <w:ind w:left="0"/>
        <w:jc w:val="left"/>
      </w:pPr>
      <w:r>
        <w:rPr>
          <w:rFonts w:ascii="Times New Roman"/>
          <w:b/>
          <w:i w:val="false"/>
          <w:color w:val="000000"/>
        </w:rPr>
        <w:t xml:space="preserve"> 2021 жылға Сарысу ауданында пробация қызметінің есебінде тұрған адамдарды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5961"/>
        <w:gridCol w:w="1936"/>
        <w:gridCol w:w="2208"/>
        <w:gridCol w:w="1468"/>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"Казфосфат" жауапкершілгі шектеулі серіктестігінің "Қаратау" тау-кен өңдеу кешені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әкімдігінің тұрғын үй-коммуналдық шаруашылық, жолаушылар көлігі және автомобиль жолдары бөлімінің "Жаңатас-Су-Жылу" шаруашылық жүргізу құқығындағы коммуналдық мемлекеттік кәсіпорны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 Сарысу аудандық орталық ауруханасы" шаруашылық жүргізу құқығындағы мемлекеттік коммуналдық кәсіпорны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