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05c6" w14:textId="4840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Сарысу аудандық мәслихатының 2020 жылғы 23 желтоқсандағы № 87-2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2021 жылғы 20 сәуірдегі № 5-6 шешімі. Жамбыл облысының Әділет департаментінде 2021 жылғы 27 сәуірде № 4958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"2021 - 2023 жылдарға арналған аудандық бюджет туралы" Сарысу аудандық мәслихатының 2020 жылғы 23 желтоқсандағы № 87-2 шешіміне (нормативтік құқықтық актілерді мемлекеттік тіркеу тізілімінде </w:t>
      </w:r>
      <w:r>
        <w:rPr>
          <w:rFonts w:ascii="Times New Roman"/>
          <w:b w:val="false"/>
          <w:i w:val="false"/>
          <w:color w:val="000000"/>
          <w:sz w:val="28"/>
        </w:rPr>
        <w:t>№ 4874</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2021 жылдың 5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"13 468 736" сандары "13 505 784" сандарымен ауыстырылсын;</w:t>
      </w:r>
    </w:p>
    <w:bookmarkEnd w:id="2"/>
    <w:bookmarkStart w:name="z12" w:id="3"/>
    <w:p>
      <w:pPr>
        <w:spacing w:after="0"/>
        <w:ind w:left="0"/>
        <w:jc w:val="both"/>
      </w:pPr>
      <w:r>
        <w:rPr>
          <w:rFonts w:ascii="Times New Roman"/>
          <w:b w:val="false"/>
          <w:i w:val="false"/>
          <w:color w:val="000000"/>
          <w:sz w:val="28"/>
        </w:rPr>
        <w:t>
      "1 616 035" сандары "1 658 705" сандарымен ауыстырылсын;</w:t>
      </w:r>
    </w:p>
    <w:bookmarkEnd w:id="3"/>
    <w:bookmarkStart w:name="z13" w:id="4"/>
    <w:p>
      <w:pPr>
        <w:spacing w:after="0"/>
        <w:ind w:left="0"/>
        <w:jc w:val="both"/>
      </w:pPr>
      <w:r>
        <w:rPr>
          <w:rFonts w:ascii="Times New Roman"/>
          <w:b w:val="false"/>
          <w:i w:val="false"/>
          <w:color w:val="000000"/>
          <w:sz w:val="28"/>
        </w:rPr>
        <w:t>
      "11 820 483" сандары "11 814 861"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"13 468 736" сандары "13 639 808"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"- 31 009" сандары "- 165 033"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"31 009" сандары "165 033" сандарымен ауыстырылсын;</w:t>
      </w:r>
    </w:p>
    <w:bookmarkEnd w:id="7"/>
    <w:bookmarkStart w:name="z20" w:id="8"/>
    <w:p>
      <w:pPr>
        <w:spacing w:after="0"/>
        <w:ind w:left="0"/>
        <w:jc w:val="both"/>
      </w:pPr>
      <w:r>
        <w:rPr>
          <w:rFonts w:ascii="Times New Roman"/>
          <w:b w:val="false"/>
          <w:i w:val="false"/>
          <w:color w:val="000000"/>
          <w:sz w:val="28"/>
        </w:rPr>
        <w:t>
      "0" саны "134 024" сандарымен ауыстырылсын.</w:t>
      </w:r>
    </w:p>
    <w:bookmarkEnd w:id="8"/>
    <w:bookmarkStart w:name="z21"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9"/>
    <w:bookmarkStart w:name="z22"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10"/>
    <w:bookmarkStart w:name="z23"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2021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2021 жылғы 20 сәуірдегі</w:t>
            </w:r>
            <w:r>
              <w:br/>
            </w:r>
            <w:r>
              <w:rPr>
                <w:rFonts w:ascii="Times New Roman"/>
                <w:b w:val="false"/>
                <w:i w:val="false"/>
                <w:color w:val="000000"/>
                <w:sz w:val="20"/>
              </w:rPr>
              <w:t>№ 5-6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87-2 шешіміне 1 қосымша</w:t>
            </w:r>
          </w:p>
        </w:tc>
      </w:tr>
    </w:tbl>
    <w:bookmarkStart w:name="z32" w:id="12"/>
    <w:p>
      <w:pPr>
        <w:spacing w:after="0"/>
        <w:ind w:left="0"/>
        <w:jc w:val="left"/>
      </w:pPr>
      <w:r>
        <w:rPr>
          <w:rFonts w:ascii="Times New Roman"/>
          <w:b/>
          <w:i w:val="false"/>
          <w:color w:val="000000"/>
        </w:rPr>
        <w:t xml:space="preserve"> 2021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13505784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11814861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2010147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7723909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7723909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