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c089a" w14:textId="15c08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жылы ауданның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көрсету туралы</w:t>
      </w:r>
    </w:p>
    <w:p>
      <w:pPr>
        <w:spacing w:after="0"/>
        <w:ind w:left="0"/>
        <w:jc w:val="both"/>
      </w:pPr>
      <w:r>
        <w:rPr>
          <w:rFonts w:ascii="Times New Roman"/>
          <w:b w:val="false"/>
          <w:i w:val="false"/>
          <w:color w:val="000000"/>
          <w:sz w:val="28"/>
        </w:rPr>
        <w:t>Жамбыл облысы Сарысу аудандық мәслихатының 2021 жылғы 27 сәуірдегі № 6-3 шешімі. Жамбыл облысының Әділет департаментінде 2021 жылғы 4 мамырда № 4970 болып</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w:t>
      </w:r>
      <w:r>
        <w:rPr>
          <w:rFonts w:ascii="Times New Roman"/>
          <w:b w:val="false"/>
          <w:i w:val="false"/>
          <w:color w:val="000000"/>
          <w:sz w:val="28"/>
        </w:rPr>
        <w:t xml:space="preserve"> 8 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№183</w:t>
      </w:r>
      <w:r>
        <w:rPr>
          <w:rFonts w:ascii="Times New Roman"/>
          <w:b w:val="false"/>
          <w:i w:val="false"/>
          <w:color w:val="000000"/>
          <w:sz w:val="28"/>
        </w:rPr>
        <w:t xml:space="preserve"> қаулысына сәйкес, Сарысу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8" w:id="1"/>
    <w:p>
      <w:pPr>
        <w:spacing w:after="0"/>
        <w:ind w:left="0"/>
        <w:jc w:val="both"/>
      </w:pPr>
      <w:r>
        <w:rPr>
          <w:rFonts w:ascii="Times New Roman"/>
          <w:b w:val="false"/>
          <w:i w:val="false"/>
          <w:color w:val="000000"/>
          <w:sz w:val="28"/>
        </w:rPr>
        <w:t>
      1. Аудан әкімі мәлімдеген қажеттілікті ескере отырып, 2021 жылы Сарысу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көрсетілсін:</w:t>
      </w:r>
    </w:p>
    <w:bookmarkEnd w:id="1"/>
    <w:bookmarkStart w:name="z9"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10"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болып айқындалсын.</w:t>
      </w:r>
    </w:p>
    <w:bookmarkEnd w:id="3"/>
    <w:bookmarkStart w:name="z11" w:id="4"/>
    <w:p>
      <w:pPr>
        <w:spacing w:after="0"/>
        <w:ind w:left="0"/>
        <w:jc w:val="both"/>
      </w:pPr>
      <w:r>
        <w:rPr>
          <w:rFonts w:ascii="Times New Roman"/>
          <w:b w:val="false"/>
          <w:i w:val="false"/>
          <w:color w:val="000000"/>
          <w:sz w:val="28"/>
        </w:rPr>
        <w:t>
      2. Осы шешімнің орындалуын бақылау аудандық мәслихаттың ауданның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4"/>
    <w:bookmarkStart w:name="z12" w:id="5"/>
    <w:p>
      <w:pPr>
        <w:spacing w:after="0"/>
        <w:ind w:left="0"/>
        <w:jc w:val="both"/>
      </w:pPr>
      <w:r>
        <w:rPr>
          <w:rFonts w:ascii="Times New Roman"/>
          <w:b w:val="false"/>
          <w:i w:val="false"/>
          <w:color w:val="000000"/>
          <w:sz w:val="28"/>
        </w:rPr>
        <w:t>
      3. Осы шешім әділет органдарында мемлекеттік тіркелген күнен бастап күшіне енеді және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Сарысу аудандық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Есмурзаев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Сарысу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Сейналиев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