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70808" w14:textId="3c70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ауданындағы Уызбай ауылын қайта атау туралы</w:t>
      </w:r>
    </w:p>
    <w:p>
      <w:pPr>
        <w:spacing w:after="0"/>
        <w:ind w:left="0"/>
        <w:jc w:val="both"/>
      </w:pPr>
      <w:r>
        <w:rPr>
          <w:rFonts w:ascii="Times New Roman"/>
          <w:b w:val="false"/>
          <w:i w:val="false"/>
          <w:color w:val="000000"/>
          <w:sz w:val="28"/>
        </w:rPr>
        <w:t>Қарағанды облысының әкімдігінің 2021 жылғы 19 ақпандағы № 13/01 бірлескен қаулысы және Қарағанды облыстық мәслихатының 2021 жылғы 25 ақпандағы № 36 шешімі. Қарағанды облысының Әділет департаментінде 2021 жылғы 4 наурызда № 6231 болып тіркелді</w:t>
      </w:r>
    </w:p>
    <w:p>
      <w:pPr>
        <w:spacing w:after="0"/>
        <w:ind w:left="0"/>
        <w:jc w:val="both"/>
      </w:pPr>
      <w:bookmarkStart w:name="z4" w:id="0"/>
      <w:r>
        <w:rPr>
          <w:rFonts w:ascii="Times New Roman"/>
          <w:b w:val="false"/>
          <w:i w:val="false"/>
          <w:color w:val="000000"/>
          <w:sz w:val="28"/>
        </w:rPr>
        <w:t>
      Қазақстан Республикасының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сәйкес, Қарағанды облысы әкімдігінің жанындағы облыстық ономастика комиссиясының 2020 жылғы 09 қазандағы қорытындысы және Уызбай ауылының 2019 жылғы 14 қазандағы жергілікті қоғамдастық жиналысының хаттамасы негізінде Қарағанды облысының әкімдігі ҚАУЛЫ ЕТЕДІ және Қарағанды облыстық мәслихаты ШЕШІМ ЕТТІ:</w:t>
      </w:r>
    </w:p>
    <w:bookmarkEnd w:id="0"/>
    <w:bookmarkStart w:name="z5" w:id="1"/>
    <w:p>
      <w:pPr>
        <w:spacing w:after="0"/>
        <w:ind w:left="0"/>
        <w:jc w:val="both"/>
      </w:pPr>
      <w:r>
        <w:rPr>
          <w:rFonts w:ascii="Times New Roman"/>
          <w:b w:val="false"/>
          <w:i w:val="false"/>
          <w:color w:val="000000"/>
          <w:sz w:val="28"/>
        </w:rPr>
        <w:t>
      1. Қарағанды облысы Осакаров ауданындағы Уызбай ауылы – Маржанкөл ауылы деп қайта аталсын.</w:t>
      </w:r>
    </w:p>
    <w:bookmarkEnd w:id="1"/>
    <w:bookmarkStart w:name="z6" w:id="2"/>
    <w:p>
      <w:pPr>
        <w:spacing w:after="0"/>
        <w:ind w:left="0"/>
        <w:jc w:val="both"/>
      </w:pPr>
      <w:r>
        <w:rPr>
          <w:rFonts w:ascii="Times New Roman"/>
          <w:b w:val="false"/>
          <w:i w:val="false"/>
          <w:color w:val="000000"/>
          <w:sz w:val="28"/>
        </w:rPr>
        <w:t>
      2. Осы Қарағанды облысы әкімдігінің және Қарағанды облыстық мәслихатының бірлескен қаулысы және шешімінің орындалуын бақылау Қарағанды облысы әкімінің жетекшілік жасайтын орынбасарына және Қарағанды облыстық мәслихатының әлеуметтік-мәдени даму және халықты әлеуметтік қорғау жөніндегі тұрақты комиссиясына жүктелсін.</w:t>
      </w:r>
    </w:p>
    <w:bookmarkEnd w:id="2"/>
    <w:bookmarkStart w:name="z7" w:id="3"/>
    <w:p>
      <w:pPr>
        <w:spacing w:after="0"/>
        <w:ind w:left="0"/>
        <w:jc w:val="both"/>
      </w:pPr>
      <w:r>
        <w:rPr>
          <w:rFonts w:ascii="Times New Roman"/>
          <w:b w:val="false"/>
          <w:i w:val="false"/>
          <w:color w:val="000000"/>
          <w:sz w:val="28"/>
        </w:rPr>
        <w:t>
      3. Осы бірлескен қаулы және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Магзумов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