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509f0" w14:textId="82509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 жылға тұқым шаруашылығын дамытуды субсидиялауға арналған субсидиялар көлемдерін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облысының әкімдігінің 2021 жылғы 15 наурыздағы № 18/03 қаулысы. Қарағанды облысының Әділет департаментінде 2021 жылғы 18 наурызда № 6251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Ауыл шаруашылығы министрінің 2020 жылғы 30 наурыздағы № 107 "Өсімдік шаруашылығы өнімінің шығымдылығы мен сапасын арттыруды субсидиялау қағидаларын бекіту туралы" (Нормативтік құқықтық актілердің мемлекеттік тіркеу тізілімінде № 20209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Қарағанды облысының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 жылға тұқым шаруашылығын дамытуды субсидиялауға арналған субсидиялар көлемдері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облыс әкімінің жетекшілік ететін орынбасарына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Қарағанды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Қасымбек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 шаруашылығы министрлігі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___________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жылғы "____"_______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15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18/03 қаулысына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тұқым шаруашылығын дамытуды субсидиялауға арналған субсидиялар көлемдері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– Қарағанды облысының әкімдігінің 02.12.2021 </w:t>
      </w:r>
      <w:r>
        <w:rPr>
          <w:rFonts w:ascii="Times New Roman"/>
          <w:b w:val="false"/>
          <w:i w:val="false"/>
          <w:color w:val="ff0000"/>
          <w:sz w:val="28"/>
        </w:rPr>
        <w:t>№ 85/01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6"/>
        <w:gridCol w:w="2324"/>
        <w:gridCol w:w="3199"/>
        <w:gridCol w:w="3200"/>
        <w:gridCol w:w="2761"/>
      </w:tblGrid>
      <w:tr>
        <w:trPr>
          <w:trHeight w:val="30" w:hRule="atLeast"/>
        </w:trPr>
        <w:tc>
          <w:tcPr>
            <w:tcW w:w="8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Субсидиялар көлемдері,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бірегей тұқымдар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элиталық тұқымдар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репродукция тұқымдары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ұрпақ будандары тұқымдары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1 155</w:t>
            </w:r>
          </w:p>
        </w:tc>
        <w:tc>
          <w:tcPr>
            <w:tcW w:w="3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427 078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282 669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726 102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