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b5588" w14:textId="50b55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Жезқазған қаласы бойынша пайдаланылмайтын ауыл шаруашылығы мақсатындағы жерлерге жер салығының базалық мөлшерлемерін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Жезқазған қалалық мәслихатының 2021 жылғы 19 ақпандағы № 2/20 шешімі. Қарағанды облысының Әділет департаментінде 2021 жылғы 3 наурызда № 6225 болып тіркелді. Күші жойылды - Қарағанды облысы Жезқазған қалалық мәслихатының 2022 жылғы 29 наурыздағы № 17/147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Жезқазған қалалық мәслихатының 29.03.2022 № 17/147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туралы"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маслихат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жер заңнамасына сәйкес, Жезқазған қаласы бойынша пайдаланылмайтын ауыл шаруашылығы мақсатындағы жерлерге жер салығының базалық мөлшерлемелері он есеге жоғарылатылсын.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 күннен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Жумкина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Жезқазған қалалық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Медебаев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