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531719" w14:textId="953171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2022-2024 жылдарға арналған қалалық бюджет туралы</w:t>
      </w:r>
    </w:p>
    <w:p>
      <w:pPr>
        <w:spacing w:after="0"/>
        <w:ind w:left="0"/>
        <w:jc w:val="both"/>
      </w:pPr>
      <w:r>
        <w:rPr>
          <w:rFonts w:ascii="Times New Roman"/>
          <w:b w:val="false"/>
          <w:i w:val="false"/>
          <w:color w:val="000000"/>
          <w:sz w:val="28"/>
        </w:rPr>
        <w:t>Қарағанды облысы Балқаш қалалық мәслихатының 2021 жылғы 22 желтоқсандағы № 9/65 шешімі. Қазақстан Республикасының Әділет министрлігінде 2021 жылғы 29 желтоқсанда № 26174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Балқаш қалалық мәслихаты ШЕШТІ: </w:t>
      </w:r>
    </w:p>
    <w:bookmarkEnd w:id="0"/>
    <w:bookmarkStart w:name="z5" w:id="1"/>
    <w:p>
      <w:pPr>
        <w:spacing w:after="0"/>
        <w:ind w:left="0"/>
        <w:jc w:val="both"/>
      </w:pPr>
      <w:r>
        <w:rPr>
          <w:rFonts w:ascii="Times New Roman"/>
          <w:b w:val="false"/>
          <w:i w:val="false"/>
          <w:color w:val="000000"/>
          <w:sz w:val="28"/>
        </w:rPr>
        <w:t xml:space="preserve">
      1. Осы шешімге қоса тіркелген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2022-2024 жылдарға арналған қалалық бюджет бекітілсін, оның ішінде 2022 жылға келесі көлемдерде:</w:t>
      </w:r>
    </w:p>
    <w:bookmarkEnd w:id="1"/>
    <w:bookmarkStart w:name="z8" w:id="2"/>
    <w:p>
      <w:pPr>
        <w:spacing w:after="0"/>
        <w:ind w:left="0"/>
        <w:jc w:val="both"/>
      </w:pPr>
      <w:r>
        <w:rPr>
          <w:rFonts w:ascii="Times New Roman"/>
          <w:b w:val="false"/>
          <w:i w:val="false"/>
          <w:color w:val="000000"/>
          <w:sz w:val="28"/>
        </w:rPr>
        <w:t>
      1) кірістер – 19 764 361 мың теңге, оның ішінде:</w:t>
      </w:r>
    </w:p>
    <w:bookmarkEnd w:id="2"/>
    <w:bookmarkStart w:name="z9" w:id="3"/>
    <w:p>
      <w:pPr>
        <w:spacing w:after="0"/>
        <w:ind w:left="0"/>
        <w:jc w:val="both"/>
      </w:pPr>
      <w:r>
        <w:rPr>
          <w:rFonts w:ascii="Times New Roman"/>
          <w:b w:val="false"/>
          <w:i w:val="false"/>
          <w:color w:val="000000"/>
          <w:sz w:val="28"/>
        </w:rPr>
        <w:t>
      салықтық түсімдер – 11 261 175 мың теңге;</w:t>
      </w:r>
    </w:p>
    <w:bookmarkEnd w:id="3"/>
    <w:bookmarkStart w:name="z10" w:id="4"/>
    <w:p>
      <w:pPr>
        <w:spacing w:after="0"/>
        <w:ind w:left="0"/>
        <w:jc w:val="both"/>
      </w:pPr>
      <w:r>
        <w:rPr>
          <w:rFonts w:ascii="Times New Roman"/>
          <w:b w:val="false"/>
          <w:i w:val="false"/>
          <w:color w:val="000000"/>
          <w:sz w:val="28"/>
        </w:rPr>
        <w:t>
      салықтық емес түсімдер – 73 797 мың теңге;</w:t>
      </w:r>
    </w:p>
    <w:bookmarkEnd w:id="4"/>
    <w:bookmarkStart w:name="z11" w:id="5"/>
    <w:p>
      <w:pPr>
        <w:spacing w:after="0"/>
        <w:ind w:left="0"/>
        <w:jc w:val="both"/>
      </w:pPr>
      <w:r>
        <w:rPr>
          <w:rFonts w:ascii="Times New Roman"/>
          <w:b w:val="false"/>
          <w:i w:val="false"/>
          <w:color w:val="000000"/>
          <w:sz w:val="28"/>
        </w:rPr>
        <w:t>
      негізгі капиталды сатудан түсетін түсімдер – 828 833 мың теңге;</w:t>
      </w:r>
    </w:p>
    <w:bookmarkEnd w:id="5"/>
    <w:bookmarkStart w:name="z12" w:id="6"/>
    <w:p>
      <w:pPr>
        <w:spacing w:after="0"/>
        <w:ind w:left="0"/>
        <w:jc w:val="both"/>
      </w:pPr>
      <w:r>
        <w:rPr>
          <w:rFonts w:ascii="Times New Roman"/>
          <w:b w:val="false"/>
          <w:i w:val="false"/>
          <w:color w:val="000000"/>
          <w:sz w:val="28"/>
        </w:rPr>
        <w:t>
      трансферттер түсімі – 7 600 556 мың теңге;</w:t>
      </w:r>
    </w:p>
    <w:bookmarkEnd w:id="6"/>
    <w:bookmarkStart w:name="z13" w:id="7"/>
    <w:p>
      <w:pPr>
        <w:spacing w:after="0"/>
        <w:ind w:left="0"/>
        <w:jc w:val="both"/>
      </w:pPr>
      <w:r>
        <w:rPr>
          <w:rFonts w:ascii="Times New Roman"/>
          <w:b w:val="false"/>
          <w:i w:val="false"/>
          <w:color w:val="000000"/>
          <w:sz w:val="28"/>
        </w:rPr>
        <w:t>
      2) шығындар – 19 745 537 мың теңге;</w:t>
      </w:r>
    </w:p>
    <w:bookmarkEnd w:id="7"/>
    <w:bookmarkStart w:name="z14" w:id="8"/>
    <w:p>
      <w:pPr>
        <w:spacing w:after="0"/>
        <w:ind w:left="0"/>
        <w:jc w:val="both"/>
      </w:pPr>
      <w:r>
        <w:rPr>
          <w:rFonts w:ascii="Times New Roman"/>
          <w:b w:val="false"/>
          <w:i w:val="false"/>
          <w:color w:val="000000"/>
          <w:sz w:val="28"/>
        </w:rPr>
        <w:t>
      3) таза бюджеттік кредиттеу – - 7 711 мың теңге:</w:t>
      </w:r>
    </w:p>
    <w:bookmarkEnd w:id="8"/>
    <w:bookmarkStart w:name="z15" w:id="9"/>
    <w:p>
      <w:pPr>
        <w:spacing w:after="0"/>
        <w:ind w:left="0"/>
        <w:jc w:val="both"/>
      </w:pPr>
      <w:r>
        <w:rPr>
          <w:rFonts w:ascii="Times New Roman"/>
          <w:b w:val="false"/>
          <w:i w:val="false"/>
          <w:color w:val="000000"/>
          <w:sz w:val="28"/>
        </w:rPr>
        <w:t>
      бюджеттік кредиттер – 0 мың теңге;</w:t>
      </w:r>
    </w:p>
    <w:bookmarkEnd w:id="9"/>
    <w:bookmarkStart w:name="z16" w:id="10"/>
    <w:p>
      <w:pPr>
        <w:spacing w:after="0"/>
        <w:ind w:left="0"/>
        <w:jc w:val="both"/>
      </w:pPr>
      <w:r>
        <w:rPr>
          <w:rFonts w:ascii="Times New Roman"/>
          <w:b w:val="false"/>
          <w:i w:val="false"/>
          <w:color w:val="000000"/>
          <w:sz w:val="28"/>
        </w:rPr>
        <w:t>
      бюджеттік кредиттерді өтеу – 7 711 мың теңге;</w:t>
      </w:r>
    </w:p>
    <w:bookmarkEnd w:id="10"/>
    <w:bookmarkStart w:name="z17" w:id="11"/>
    <w:p>
      <w:pPr>
        <w:spacing w:after="0"/>
        <w:ind w:left="0"/>
        <w:jc w:val="both"/>
      </w:pPr>
      <w:r>
        <w:rPr>
          <w:rFonts w:ascii="Times New Roman"/>
          <w:b w:val="false"/>
          <w:i w:val="false"/>
          <w:color w:val="000000"/>
          <w:sz w:val="28"/>
        </w:rPr>
        <w:t>
      4) қаржы активтерімен операциялар бойынша сальдо – 0 мың теңге, оның ішінде:</w:t>
      </w:r>
    </w:p>
    <w:bookmarkEnd w:id="11"/>
    <w:bookmarkStart w:name="z18" w:id="12"/>
    <w:p>
      <w:pPr>
        <w:spacing w:after="0"/>
        <w:ind w:left="0"/>
        <w:jc w:val="both"/>
      </w:pPr>
      <w:r>
        <w:rPr>
          <w:rFonts w:ascii="Times New Roman"/>
          <w:b w:val="false"/>
          <w:i w:val="false"/>
          <w:color w:val="000000"/>
          <w:sz w:val="28"/>
        </w:rPr>
        <w:t>
      қаржы активтерін сатып алу – 0 мың теңге;</w:t>
      </w:r>
    </w:p>
    <w:bookmarkEnd w:id="12"/>
    <w:bookmarkStart w:name="z19" w:id="13"/>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3"/>
    <w:bookmarkStart w:name="z20" w:id="14"/>
    <w:p>
      <w:pPr>
        <w:spacing w:after="0"/>
        <w:ind w:left="0"/>
        <w:jc w:val="both"/>
      </w:pPr>
      <w:r>
        <w:rPr>
          <w:rFonts w:ascii="Times New Roman"/>
          <w:b w:val="false"/>
          <w:i w:val="false"/>
          <w:color w:val="000000"/>
          <w:sz w:val="28"/>
        </w:rPr>
        <w:t>
      5) бюджет тапшылығы (профициті) – 26 535 мың теңге;</w:t>
      </w:r>
    </w:p>
    <w:bookmarkEnd w:id="14"/>
    <w:bookmarkStart w:name="z21" w:id="15"/>
    <w:p>
      <w:pPr>
        <w:spacing w:after="0"/>
        <w:ind w:left="0"/>
        <w:jc w:val="both"/>
      </w:pPr>
      <w:r>
        <w:rPr>
          <w:rFonts w:ascii="Times New Roman"/>
          <w:b w:val="false"/>
          <w:i w:val="false"/>
          <w:color w:val="000000"/>
          <w:sz w:val="28"/>
        </w:rPr>
        <w:t>
      6) бюджет тапшылығын қаржыландыру (профицитін пайдалану) – - 26 535 мың теңге:</w:t>
      </w:r>
    </w:p>
    <w:bookmarkEnd w:id="15"/>
    <w:bookmarkStart w:name="z22" w:id="16"/>
    <w:p>
      <w:pPr>
        <w:spacing w:after="0"/>
        <w:ind w:left="0"/>
        <w:jc w:val="both"/>
      </w:pPr>
      <w:r>
        <w:rPr>
          <w:rFonts w:ascii="Times New Roman"/>
          <w:b w:val="false"/>
          <w:i w:val="false"/>
          <w:color w:val="000000"/>
          <w:sz w:val="28"/>
        </w:rPr>
        <w:t>
      қарыздар түсімі – 0 мың теңге;</w:t>
      </w:r>
    </w:p>
    <w:bookmarkEnd w:id="16"/>
    <w:p>
      <w:pPr>
        <w:spacing w:after="0"/>
        <w:ind w:left="0"/>
        <w:jc w:val="both"/>
      </w:pPr>
      <w:r>
        <w:rPr>
          <w:rFonts w:ascii="Times New Roman"/>
          <w:b w:val="false"/>
          <w:i w:val="false"/>
          <w:color w:val="000000"/>
          <w:sz w:val="28"/>
        </w:rPr>
        <w:t>
      қарыздарды өтеу – 1 241 680 мың теңге;</w:t>
      </w:r>
    </w:p>
    <w:p>
      <w:pPr>
        <w:spacing w:after="0"/>
        <w:ind w:left="0"/>
        <w:jc w:val="both"/>
      </w:pPr>
      <w:r>
        <w:rPr>
          <w:rFonts w:ascii="Times New Roman"/>
          <w:b w:val="false"/>
          <w:i w:val="false"/>
          <w:color w:val="000000"/>
          <w:sz w:val="28"/>
        </w:rPr>
        <w:t>
      бюджет қаражатының пайдаланылатын қалдықтары – 1 215 145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Қарағанды облысы Балқаш қалалық мәслихатының 12.10.2022 </w:t>
      </w:r>
      <w:r>
        <w:rPr>
          <w:rFonts w:ascii="Times New Roman"/>
          <w:b w:val="false"/>
          <w:i w:val="false"/>
          <w:color w:val="000000"/>
          <w:sz w:val="28"/>
        </w:rPr>
        <w:t>№ 17/130</w:t>
      </w:r>
      <w:r>
        <w:rPr>
          <w:rFonts w:ascii="Times New Roman"/>
          <w:b w:val="false"/>
          <w:i w:val="false"/>
          <w:color w:val="ff0000"/>
          <w:sz w:val="28"/>
        </w:rPr>
        <w:t xml:space="preserve"> шешімімен (01.01.2022 бастап қолданысқа енгізіледі).</w:t>
      </w:r>
      <w:r>
        <w:br/>
      </w:r>
      <w:r>
        <w:rPr>
          <w:rFonts w:ascii="Times New Roman"/>
          <w:b w:val="false"/>
          <w:i w:val="false"/>
          <w:color w:val="000000"/>
          <w:sz w:val="28"/>
        </w:rPr>
        <w:t>
</w:t>
      </w:r>
    </w:p>
    <w:bookmarkStart w:name="z23" w:id="17"/>
    <w:p>
      <w:pPr>
        <w:spacing w:after="0"/>
        <w:ind w:left="0"/>
        <w:jc w:val="both"/>
      </w:pPr>
      <w:r>
        <w:rPr>
          <w:rFonts w:ascii="Times New Roman"/>
          <w:b w:val="false"/>
          <w:i w:val="false"/>
          <w:color w:val="000000"/>
          <w:sz w:val="28"/>
        </w:rPr>
        <w:t>
      2. 2022 жылға арналған қалалық бюджет құрамында 5 022 013 мың теңге сомасында субвенциялар көзделгені ескерілсін.</w:t>
      </w:r>
    </w:p>
    <w:bookmarkEnd w:id="17"/>
    <w:bookmarkStart w:name="z24" w:id="18"/>
    <w:p>
      <w:pPr>
        <w:spacing w:after="0"/>
        <w:ind w:left="0"/>
        <w:jc w:val="both"/>
      </w:pPr>
      <w:r>
        <w:rPr>
          <w:rFonts w:ascii="Times New Roman"/>
          <w:b w:val="false"/>
          <w:i w:val="false"/>
          <w:color w:val="000000"/>
          <w:sz w:val="28"/>
        </w:rPr>
        <w:t xml:space="preserve">
      3. 2022 жылға арналған қалалық бюджет түсімдерінің құрамында ағымдағы нысаналы трансферттері, осы шешімге </w:t>
      </w:r>
      <w:r>
        <w:rPr>
          <w:rFonts w:ascii="Times New Roman"/>
          <w:b w:val="false"/>
          <w:i w:val="false"/>
          <w:color w:val="000000"/>
          <w:sz w:val="28"/>
        </w:rPr>
        <w:t>4 қосымшаға</w:t>
      </w:r>
      <w:r>
        <w:rPr>
          <w:rFonts w:ascii="Times New Roman"/>
          <w:b w:val="false"/>
          <w:i w:val="false"/>
          <w:color w:val="000000"/>
          <w:sz w:val="28"/>
        </w:rPr>
        <w:t xml:space="preserve"> сәйкес көзделгені ескерілсін.</w:t>
      </w:r>
    </w:p>
    <w:bookmarkEnd w:id="18"/>
    <w:bookmarkStart w:name="z25" w:id="19"/>
    <w:p>
      <w:pPr>
        <w:spacing w:after="0"/>
        <w:ind w:left="0"/>
        <w:jc w:val="both"/>
      </w:pPr>
      <w:r>
        <w:rPr>
          <w:rFonts w:ascii="Times New Roman"/>
          <w:b w:val="false"/>
          <w:i w:val="false"/>
          <w:color w:val="000000"/>
          <w:sz w:val="28"/>
        </w:rPr>
        <w:t xml:space="preserve">
      4. 2022 жылға арналған қалалық бюджет түсімдерінің құрамында ағымдағы нысаналы даму трансферттері, осы шешімге </w:t>
      </w:r>
      <w:r>
        <w:rPr>
          <w:rFonts w:ascii="Times New Roman"/>
          <w:b w:val="false"/>
          <w:i w:val="false"/>
          <w:color w:val="000000"/>
          <w:sz w:val="28"/>
        </w:rPr>
        <w:t>5 қосымшаға</w:t>
      </w:r>
      <w:r>
        <w:rPr>
          <w:rFonts w:ascii="Times New Roman"/>
          <w:b w:val="false"/>
          <w:i w:val="false"/>
          <w:color w:val="000000"/>
          <w:sz w:val="28"/>
        </w:rPr>
        <w:t xml:space="preserve"> сәйкес көзделгені ескерілсін.</w:t>
      </w:r>
    </w:p>
    <w:bookmarkEnd w:id="19"/>
    <w:bookmarkStart w:name="z26" w:id="20"/>
    <w:p>
      <w:pPr>
        <w:spacing w:after="0"/>
        <w:ind w:left="0"/>
        <w:jc w:val="both"/>
      </w:pPr>
      <w:r>
        <w:rPr>
          <w:rFonts w:ascii="Times New Roman"/>
          <w:b w:val="false"/>
          <w:i w:val="false"/>
          <w:color w:val="000000"/>
          <w:sz w:val="28"/>
        </w:rPr>
        <w:t>
      5. Қалалық бюджет шығыстарының құрамында Саяқ кентінің бюджетіне қалалық бюджеттен берілетін субвенцияның мөлшері: 2022 жыл – 20 985 мың теңге, 2023 жыл – 22 034 мың теңге және 2024 жыл – 23 136 мың теңге және Гүлшат кентінің бюджетіне қалалық бюджеттен берілетін субвенцияның мөлшері: 2022 жыл – 45 214 мың теңге, 2023 жыл – 47 475 мың теңге және 2024 жыл – 49 848 мың теңге сомасында белгіленсін.</w:t>
      </w:r>
    </w:p>
    <w:bookmarkEnd w:id="20"/>
    <w:bookmarkStart w:name="z27" w:id="21"/>
    <w:p>
      <w:pPr>
        <w:spacing w:after="0"/>
        <w:ind w:left="0"/>
        <w:jc w:val="both"/>
      </w:pPr>
      <w:r>
        <w:rPr>
          <w:rFonts w:ascii="Times New Roman"/>
          <w:b w:val="false"/>
          <w:i w:val="false"/>
          <w:color w:val="000000"/>
          <w:sz w:val="28"/>
        </w:rPr>
        <w:t xml:space="preserve">
      6. 2022 жылға арналған калалық бюджет шығындары құрамында Гүлшат кентінің бюджетіне 2022 жылға берілген ағымдағы нысаналы трансферттер </w:t>
      </w:r>
      <w:r>
        <w:rPr>
          <w:rFonts w:ascii="Times New Roman"/>
          <w:b w:val="false"/>
          <w:i w:val="false"/>
          <w:color w:val="000000"/>
          <w:sz w:val="28"/>
        </w:rPr>
        <w:t>6 қосымшаға</w:t>
      </w:r>
      <w:r>
        <w:rPr>
          <w:rFonts w:ascii="Times New Roman"/>
          <w:b w:val="false"/>
          <w:i w:val="false"/>
          <w:color w:val="000000"/>
          <w:sz w:val="28"/>
        </w:rPr>
        <w:t xml:space="preserve"> сәйкес ескерілсін.</w:t>
      </w:r>
    </w:p>
    <w:bookmarkEnd w:id="21"/>
    <w:bookmarkStart w:name="z28" w:id="22"/>
    <w:p>
      <w:pPr>
        <w:spacing w:after="0"/>
        <w:ind w:left="0"/>
        <w:jc w:val="both"/>
      </w:pPr>
      <w:r>
        <w:rPr>
          <w:rFonts w:ascii="Times New Roman"/>
          <w:b w:val="false"/>
          <w:i w:val="false"/>
          <w:color w:val="000000"/>
          <w:sz w:val="28"/>
        </w:rPr>
        <w:t xml:space="preserve">
      7. 2022 жылға арналған калалық бюджет шығындары құрамында Саяқ кентінің бюджетіне 2022 жылға берілген ағымдағы нысаналы трансферттер </w:t>
      </w:r>
      <w:r>
        <w:rPr>
          <w:rFonts w:ascii="Times New Roman"/>
          <w:b w:val="false"/>
          <w:i w:val="false"/>
          <w:color w:val="000000"/>
          <w:sz w:val="28"/>
        </w:rPr>
        <w:t>7 қосымшаға</w:t>
      </w:r>
      <w:r>
        <w:rPr>
          <w:rFonts w:ascii="Times New Roman"/>
          <w:b w:val="false"/>
          <w:i w:val="false"/>
          <w:color w:val="000000"/>
          <w:sz w:val="28"/>
        </w:rPr>
        <w:t xml:space="preserve"> сәйкес ескерілсін.</w:t>
      </w:r>
    </w:p>
    <w:bookmarkEnd w:id="22"/>
    <w:bookmarkStart w:name="z29" w:id="23"/>
    <w:p>
      <w:pPr>
        <w:spacing w:after="0"/>
        <w:ind w:left="0"/>
        <w:jc w:val="both"/>
      </w:pPr>
      <w:r>
        <w:rPr>
          <w:rFonts w:ascii="Times New Roman"/>
          <w:b w:val="false"/>
          <w:i w:val="false"/>
          <w:color w:val="000000"/>
          <w:sz w:val="28"/>
        </w:rPr>
        <w:t>
      8. Балқаш қаласы әкімдігінің 2022 жылға арналған резерві 33 886 мың теңге сомасында бекітілсін.</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Қарағанды облысы Балқаш қалалық мәслихатының 12.10.2022 </w:t>
      </w:r>
      <w:r>
        <w:rPr>
          <w:rFonts w:ascii="Times New Roman"/>
          <w:b w:val="false"/>
          <w:i w:val="false"/>
          <w:color w:val="000000"/>
          <w:sz w:val="28"/>
        </w:rPr>
        <w:t>№ 17/130</w:t>
      </w:r>
      <w:r>
        <w:rPr>
          <w:rFonts w:ascii="Times New Roman"/>
          <w:b w:val="false"/>
          <w:i w:val="false"/>
          <w:color w:val="ff0000"/>
          <w:sz w:val="28"/>
        </w:rPr>
        <w:t xml:space="preserve"> шешімімен (01.01.2022 бастап қолданысқа енгізіледі).</w:t>
      </w:r>
      <w:r>
        <w:br/>
      </w:r>
      <w:r>
        <w:rPr>
          <w:rFonts w:ascii="Times New Roman"/>
          <w:b w:val="false"/>
          <w:i w:val="false"/>
          <w:color w:val="000000"/>
          <w:sz w:val="28"/>
        </w:rPr>
        <w:t>
</w:t>
      </w:r>
    </w:p>
    <w:bookmarkStart w:name="z49" w:id="24"/>
    <w:p>
      <w:pPr>
        <w:spacing w:after="0"/>
        <w:ind w:left="0"/>
        <w:jc w:val="both"/>
      </w:pPr>
      <w:r>
        <w:rPr>
          <w:rFonts w:ascii="Times New Roman"/>
          <w:b w:val="false"/>
          <w:i w:val="false"/>
          <w:color w:val="000000"/>
          <w:sz w:val="28"/>
        </w:rPr>
        <w:t>
      8-1. 2022 жылға арналған қалалық бюджет шығындарының құрамында, 2021 жылы бөлінген, 55 855 мың теңге сомасында пайдаланылмаған (толық пайдаланылмаған) нысаналы трансферттерді қайтару қарастырылғаны ескерілсін</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8-1-тармақпен толықтырылды - Қарағанды облысы Балқаш қалалық мәслихатының 20.04.2022 </w:t>
      </w:r>
      <w:r>
        <w:rPr>
          <w:rFonts w:ascii="Times New Roman"/>
          <w:b w:val="false"/>
          <w:i w:val="false"/>
          <w:color w:val="000000"/>
          <w:sz w:val="28"/>
        </w:rPr>
        <w:t>№ 12/97</w:t>
      </w:r>
      <w:r>
        <w:rPr>
          <w:rFonts w:ascii="Times New Roman"/>
          <w:b w:val="false"/>
          <w:i w:val="false"/>
          <w:color w:val="ff0000"/>
          <w:sz w:val="28"/>
        </w:rPr>
        <w:t xml:space="preserve"> (01.01.2022 бастап қолданысқа енгізіледі) шешімімен.</w:t>
      </w:r>
      <w:r>
        <w:br/>
      </w:r>
      <w:r>
        <w:rPr>
          <w:rFonts w:ascii="Times New Roman"/>
          <w:b w:val="false"/>
          <w:i w:val="false"/>
          <w:color w:val="000000"/>
          <w:sz w:val="28"/>
        </w:rPr>
        <w:t>
</w:t>
      </w:r>
    </w:p>
    <w:bookmarkStart w:name="z50" w:id="25"/>
    <w:p>
      <w:pPr>
        <w:spacing w:after="0"/>
        <w:ind w:left="0"/>
        <w:jc w:val="both"/>
      </w:pPr>
      <w:r>
        <w:rPr>
          <w:rFonts w:ascii="Times New Roman"/>
          <w:b w:val="false"/>
          <w:i w:val="false"/>
          <w:color w:val="000000"/>
          <w:sz w:val="28"/>
        </w:rPr>
        <w:t>
      8-2. 2022 жылға арналған қалалық бюджет шығындарының құрамында, 2021 жылы бөлінген, 238 550 мың теңге сомасында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 қарастырылғаны ескерілсін</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8-2-тармақпен толықтырылды - Қарағанды облысы Балқаш қалалық мәслихатының 20.04.2022 </w:t>
      </w:r>
      <w:r>
        <w:rPr>
          <w:rFonts w:ascii="Times New Roman"/>
          <w:b w:val="false"/>
          <w:i w:val="false"/>
          <w:color w:val="000000"/>
          <w:sz w:val="28"/>
        </w:rPr>
        <w:t>№ 12/97</w:t>
      </w:r>
      <w:r>
        <w:rPr>
          <w:rFonts w:ascii="Times New Roman"/>
          <w:b w:val="false"/>
          <w:i w:val="false"/>
          <w:color w:val="ff0000"/>
          <w:sz w:val="28"/>
        </w:rPr>
        <w:t xml:space="preserve"> (01.01.2022 бастап қолданысқа енгізіледі) шешімімен.</w:t>
      </w:r>
      <w:r>
        <w:br/>
      </w:r>
      <w:r>
        <w:rPr>
          <w:rFonts w:ascii="Times New Roman"/>
          <w:b w:val="false"/>
          <w:i w:val="false"/>
          <w:color w:val="000000"/>
          <w:sz w:val="28"/>
        </w:rPr>
        <w:t>
</w:t>
      </w:r>
    </w:p>
    <w:bookmarkStart w:name="z30" w:id="26"/>
    <w:p>
      <w:pPr>
        <w:spacing w:after="0"/>
        <w:ind w:left="0"/>
        <w:jc w:val="both"/>
      </w:pPr>
      <w:r>
        <w:rPr>
          <w:rFonts w:ascii="Times New Roman"/>
          <w:b w:val="false"/>
          <w:i w:val="false"/>
          <w:color w:val="000000"/>
          <w:sz w:val="28"/>
        </w:rPr>
        <w:t xml:space="preserve">
      9. Инвестициялық жобаларды (бағдарламаларды) іске асыруға бағытталған бюджеттік бағдарламаларға бөліне отырып, 2022 жылға арналған қалалық бюджеттің дамуының бюджеттік бағдарламаларының тізбесі, осы шешімге </w:t>
      </w:r>
      <w:r>
        <w:rPr>
          <w:rFonts w:ascii="Times New Roman"/>
          <w:b w:val="false"/>
          <w:i w:val="false"/>
          <w:color w:val="000000"/>
          <w:sz w:val="28"/>
        </w:rPr>
        <w:t>8 қосымшаға</w:t>
      </w:r>
      <w:r>
        <w:rPr>
          <w:rFonts w:ascii="Times New Roman"/>
          <w:b w:val="false"/>
          <w:i w:val="false"/>
          <w:color w:val="000000"/>
          <w:sz w:val="28"/>
        </w:rPr>
        <w:t xml:space="preserve"> сәйкес бекітілсін.</w:t>
      </w:r>
    </w:p>
    <w:bookmarkEnd w:id="26"/>
    <w:bookmarkStart w:name="z31" w:id="27"/>
    <w:p>
      <w:pPr>
        <w:spacing w:after="0"/>
        <w:ind w:left="0"/>
        <w:jc w:val="both"/>
      </w:pPr>
      <w:r>
        <w:rPr>
          <w:rFonts w:ascii="Times New Roman"/>
          <w:b w:val="false"/>
          <w:i w:val="false"/>
          <w:color w:val="000000"/>
          <w:sz w:val="28"/>
        </w:rPr>
        <w:t>
      10. Осы шешім 2022 жылдың 1 қаңтарынан бастап қолданысқа енгізіледі.</w:t>
      </w:r>
    </w:p>
    <w:bookmarkEnd w:id="2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Қалалық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Тейлянов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Балқаш қалалық мәслихатының</w:t>
            </w:r>
            <w:r>
              <w:br/>
            </w:r>
            <w:r>
              <w:rPr>
                <w:rFonts w:ascii="Times New Roman"/>
                <w:b w:val="false"/>
                <w:i w:val="false"/>
                <w:color w:val="000000"/>
                <w:sz w:val="20"/>
              </w:rPr>
              <w:t>2021 жылғы 22 желтоқсандағы</w:t>
            </w:r>
            <w:r>
              <w:br/>
            </w:r>
            <w:r>
              <w:rPr>
                <w:rFonts w:ascii="Times New Roman"/>
                <w:b w:val="false"/>
                <w:i w:val="false"/>
                <w:color w:val="000000"/>
                <w:sz w:val="20"/>
              </w:rPr>
              <w:t>№9/65 шешіміне</w:t>
            </w:r>
            <w:r>
              <w:br/>
            </w:r>
            <w:r>
              <w:rPr>
                <w:rFonts w:ascii="Times New Roman"/>
                <w:b w:val="false"/>
                <w:i w:val="false"/>
                <w:color w:val="000000"/>
                <w:sz w:val="20"/>
              </w:rPr>
              <w:t>1 қосымша</w:t>
            </w:r>
          </w:p>
        </w:tc>
      </w:tr>
    </w:tbl>
    <w:bookmarkStart w:name="z34" w:id="28"/>
    <w:p>
      <w:pPr>
        <w:spacing w:after="0"/>
        <w:ind w:left="0"/>
        <w:jc w:val="left"/>
      </w:pPr>
      <w:r>
        <w:rPr>
          <w:rFonts w:ascii="Times New Roman"/>
          <w:b/>
          <w:i w:val="false"/>
          <w:color w:val="000000"/>
        </w:rPr>
        <w:t xml:space="preserve"> 2022 жылға арналған қалалық бюджет</w:t>
      </w:r>
    </w:p>
    <w:bookmarkEnd w:id="28"/>
    <w:p>
      <w:pPr>
        <w:spacing w:after="0"/>
        <w:ind w:left="0"/>
        <w:jc w:val="both"/>
      </w:pPr>
      <w:r>
        <w:rPr>
          <w:rFonts w:ascii="Times New Roman"/>
          <w:b w:val="false"/>
          <w:i w:val="false"/>
          <w:color w:val="ff0000"/>
          <w:sz w:val="28"/>
        </w:rPr>
        <w:t xml:space="preserve">
      Ескерту. 1-қосымша жаңа редакцияда - Қарағанды облысы Балқаш қалалық мәслихатының 12.10.2022 </w:t>
      </w:r>
      <w:r>
        <w:rPr>
          <w:rFonts w:ascii="Times New Roman"/>
          <w:b w:val="false"/>
          <w:i w:val="false"/>
          <w:color w:val="ff0000"/>
          <w:sz w:val="28"/>
        </w:rPr>
        <w:t>№ 17/130</w:t>
      </w:r>
      <w:r>
        <w:rPr>
          <w:rFonts w:ascii="Times New Roman"/>
          <w:b w:val="false"/>
          <w:i w:val="false"/>
          <w:color w:val="ff0000"/>
          <w:sz w:val="28"/>
        </w:rPr>
        <w:t xml:space="preserve"> шешімімен (01.01.2022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19 764 361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11 261 175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6 685 731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1 386 237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5 299 494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2 764 098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2 764 098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1 055 970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760 165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269 042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739 037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655 127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70 706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73 797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41 625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көрсетілетін қызметтерді) өткізуінен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көрсетілетін қызметтерді) өткізуінен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828 833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748 825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748 825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46 667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7 600 556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Төмен тұрған мемлекеттiк басқару органдарынан трансферттер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аулдық округтардың бюджеттерінен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7 587 350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7 587 350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19 745 537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1 014 980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339 153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63 074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60 637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Мәслихаттар депутаттары қызметінің тиімділігін арттыру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276 079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271 842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активтер және сатып алу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активтер мен сатып алуды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мүлікті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638 953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55 473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55 473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288 794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97 774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78 056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70 942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153 405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153 405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63 225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 қатынастары, сәулет және қала құрылысын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55 258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55 258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55 258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55 258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1 208 480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961 493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961 493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379 172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190 882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150 965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217 076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217 076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113 498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52 172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6 683 834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1 210 715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135 407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123 857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1 043 628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706 663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336 965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 инспекциясы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3 917 134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3 917 134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қалаларды жылумен жабдықтауды үздіксіз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938 047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2 148 357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1 555 985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1 555 985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240 976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1 292 724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1 451 073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288 979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288 979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288 979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683 129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274 361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Ұлттық және бұқаралық спорт түрлерін дамыту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224 373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408 768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408 768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234 316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43 461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43 461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190 855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145 826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239 884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141 703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49 648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92 055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98 181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66 993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41 351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41 351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41 351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41 351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864 069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709 931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709 931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707 921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154 138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142 261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142 261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халыққа қызмет көрсету орталықтарын құру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943 290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943 290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855 960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және моноқалаларда бюджеттік инвестициялық жобаларды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855 960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және моноқалаларда бюджеттік инвестициялық жобаларды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145 723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145 723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145 723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145 723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7 209 783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7 209 783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7 209 783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55 855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6 849 179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66 199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кредиттердi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кредиттердi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кредиттердi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VI.Бюджет тапшылығын қаржыландыру (профицитін пайдалану)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Қарыздарды өтеу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1 241 680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Қарыздарды өтеу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1 241 680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Қарыздарды өтеу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1 241 680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1 241 680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1 241 680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1 215 145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1 215 145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1 215 145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Балқаш қалалық мәслихатының</w:t>
            </w:r>
            <w:r>
              <w:br/>
            </w:r>
            <w:r>
              <w:rPr>
                <w:rFonts w:ascii="Times New Roman"/>
                <w:b w:val="false"/>
                <w:i w:val="false"/>
                <w:color w:val="000000"/>
                <w:sz w:val="20"/>
              </w:rPr>
              <w:t>2021 жылғы 22 желтоқсандағы</w:t>
            </w:r>
            <w:r>
              <w:br/>
            </w:r>
            <w:r>
              <w:rPr>
                <w:rFonts w:ascii="Times New Roman"/>
                <w:b w:val="false"/>
                <w:i w:val="false"/>
                <w:color w:val="000000"/>
                <w:sz w:val="20"/>
              </w:rPr>
              <w:t>№9/65 шешіміне</w:t>
            </w:r>
            <w:r>
              <w:br/>
            </w:r>
            <w:r>
              <w:rPr>
                <w:rFonts w:ascii="Times New Roman"/>
                <w:b w:val="false"/>
                <w:i w:val="false"/>
                <w:color w:val="000000"/>
                <w:sz w:val="20"/>
              </w:rPr>
              <w:t>2 қосымша</w:t>
            </w:r>
          </w:p>
        </w:tc>
      </w:tr>
    </w:tbl>
    <w:bookmarkStart w:name="z36" w:id="29"/>
    <w:p>
      <w:pPr>
        <w:spacing w:after="0"/>
        <w:ind w:left="0"/>
        <w:jc w:val="left"/>
      </w:pPr>
      <w:r>
        <w:rPr>
          <w:rFonts w:ascii="Times New Roman"/>
          <w:b/>
          <w:i w:val="false"/>
          <w:color w:val="000000"/>
        </w:rPr>
        <w:t xml:space="preserve"> 2023 жылға арналған қалалық бюджет</w:t>
      </w:r>
    </w:p>
    <w:bookmarkEnd w:id="29"/>
    <w:p>
      <w:pPr>
        <w:spacing w:after="0"/>
        <w:ind w:left="0"/>
        <w:jc w:val="both"/>
      </w:pPr>
      <w:r>
        <w:rPr>
          <w:rFonts w:ascii="Times New Roman"/>
          <w:b w:val="false"/>
          <w:i w:val="false"/>
          <w:color w:val="ff0000"/>
          <w:sz w:val="28"/>
        </w:rPr>
        <w:t xml:space="preserve">
      Ескерту. 2-қосымша жаңа редакцияда – Қарағанды облысы Балқаш қалалық мәслихатының 20.04.2022 </w:t>
      </w:r>
      <w:r>
        <w:rPr>
          <w:rFonts w:ascii="Times New Roman"/>
          <w:b w:val="false"/>
          <w:i w:val="false"/>
          <w:color w:val="ff0000"/>
          <w:sz w:val="28"/>
        </w:rPr>
        <w:t>№ 12/97</w:t>
      </w:r>
      <w:r>
        <w:rPr>
          <w:rFonts w:ascii="Times New Roman"/>
          <w:b w:val="false"/>
          <w:i w:val="false"/>
          <w:color w:val="ff0000"/>
          <w:sz w:val="28"/>
        </w:rPr>
        <w:t xml:space="preserve"> (01.01.2022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13 011 069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8 154 262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4 168 069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1 012 458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3 155 611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2 262 567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2 262 567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1 051 894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803 819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659 512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575 274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70 506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47 233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43 894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74 019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4 735 555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4 735 555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4 735 555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12 976 762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636 779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338 241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62 619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62 619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275 622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275 622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активтер және сатып алу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активтер мен сатып алуды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259 879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54 899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54 899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81 041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81 041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62 638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62 638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61 301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 қатынастары, сәулет және қала құрылысын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61 301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58 021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58 021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58 021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58 021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773 909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188 875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75 365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71 233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59 732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157 363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157 363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96 478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58 435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2 980 500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 инспекциясы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142 904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142 904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142 904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2 801 517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2 801 517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130 873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2 659 686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956 708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224 862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224 862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224 862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242 887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242 887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Ұлттық және бұқаралық спорт түрлерін дамыту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195 936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264 279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67 549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67 549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152 678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147 397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104 192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77 283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68 883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840 368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774 994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774 994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774 994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65 374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65 374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65 374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135 304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135 304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135 304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135 304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6 472 389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6 472 389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6 472 389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6 402 880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69 509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кредиттердi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кредиттердi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кредиттердi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VI.Бюджет тапшылығын қаржыландыру (профицитін пайдалану)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Қарыздарды өтеу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Қарыздарды өтеу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Қарыздарды өтеу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34 307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Балқаш қалалық мәслихатының</w:t>
            </w:r>
            <w:r>
              <w:br/>
            </w:r>
            <w:r>
              <w:rPr>
                <w:rFonts w:ascii="Times New Roman"/>
                <w:b w:val="false"/>
                <w:i w:val="false"/>
                <w:color w:val="000000"/>
                <w:sz w:val="20"/>
              </w:rPr>
              <w:t>2021 жылғы 22 желтоқсандағы</w:t>
            </w:r>
            <w:r>
              <w:br/>
            </w:r>
            <w:r>
              <w:rPr>
                <w:rFonts w:ascii="Times New Roman"/>
                <w:b w:val="false"/>
                <w:i w:val="false"/>
                <w:color w:val="000000"/>
                <w:sz w:val="20"/>
              </w:rPr>
              <w:t>№9/65 шешіміне</w:t>
            </w:r>
            <w:r>
              <w:br/>
            </w:r>
            <w:r>
              <w:rPr>
                <w:rFonts w:ascii="Times New Roman"/>
                <w:b w:val="false"/>
                <w:i w:val="false"/>
                <w:color w:val="000000"/>
                <w:sz w:val="20"/>
              </w:rPr>
              <w:t>3 қосымша</w:t>
            </w:r>
          </w:p>
        </w:tc>
      </w:tr>
    </w:tbl>
    <w:bookmarkStart w:name="z38" w:id="30"/>
    <w:p>
      <w:pPr>
        <w:spacing w:after="0"/>
        <w:ind w:left="0"/>
        <w:jc w:val="left"/>
      </w:pPr>
      <w:r>
        <w:rPr>
          <w:rFonts w:ascii="Times New Roman"/>
          <w:b/>
          <w:i w:val="false"/>
          <w:color w:val="000000"/>
        </w:rPr>
        <w:t xml:space="preserve"> 2024 жылға арналған қалалық бюджет</w:t>
      </w:r>
    </w:p>
    <w:bookmarkEnd w:id="30"/>
    <w:p>
      <w:pPr>
        <w:spacing w:after="0"/>
        <w:ind w:left="0"/>
        <w:jc w:val="both"/>
      </w:pPr>
      <w:r>
        <w:rPr>
          <w:rFonts w:ascii="Times New Roman"/>
          <w:b w:val="false"/>
          <w:i w:val="false"/>
          <w:color w:val="ff0000"/>
          <w:sz w:val="28"/>
        </w:rPr>
        <w:t xml:space="preserve">
      Ескерту. 3-қосымша жаңа редакцияда – Қарағанды облысы Балқаш қалалық мәслихатының 20.04.2022 </w:t>
      </w:r>
      <w:r>
        <w:rPr>
          <w:rFonts w:ascii="Times New Roman"/>
          <w:b w:val="false"/>
          <w:i w:val="false"/>
          <w:color w:val="ff0000"/>
          <w:sz w:val="28"/>
        </w:rPr>
        <w:t>№ 12/97</w:t>
      </w:r>
      <w:r>
        <w:rPr>
          <w:rFonts w:ascii="Times New Roman"/>
          <w:b w:val="false"/>
          <w:i w:val="false"/>
          <w:color w:val="ff0000"/>
          <w:sz w:val="28"/>
        </w:rPr>
        <w:t xml:space="preserve"> (01.01.2022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13 842 649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8 743 865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4 514 187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1 052 956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3 461 231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2 488 824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2 488 824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1 062 264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804 270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665 881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578 274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73 326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49 291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42 354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4 972 333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4 972 333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4 972 333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13 842 649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668 618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355 153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289 403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289 403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активтер және сатып алу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36 689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активтер мен сатып алуды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272 873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57 644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57 644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85 093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85 093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64 366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 қатынастары, сәулет және қала құрылысын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64 366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60 922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60 922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60 922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60 922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812 583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630 463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630 463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198 319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204 792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79 113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74 795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62 719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101 302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61 356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3 672 535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 инспекциясы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3 484 603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3 484 603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137 417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3 335 680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1 004 544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236 105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236 105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236 105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255 032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255 032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Ұлттық және бұқаралық спорт түрлерін дамыту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205 733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277 492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70 926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70 926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206 566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160 312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235 915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154 767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45 366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109 401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81 148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72 328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882 387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813 744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813 744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813 744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68 643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68 643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68 643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53 544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53 544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53 544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53 544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135 266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135 266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135 266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135 266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6 476 870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6 476 870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6 476 870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6 403 886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72 984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кредиттердi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кредиттердi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кредиттердi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VI.Бюджет тапшылығын қаржыландыру (профицитін пайдалану)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Қарыздарды өтеу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Қарыздарды өтеу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Қарыздарды өтеу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Балқаш қалалық мәслихатының</w:t>
            </w:r>
            <w:r>
              <w:br/>
            </w:r>
            <w:r>
              <w:rPr>
                <w:rFonts w:ascii="Times New Roman"/>
                <w:b w:val="false"/>
                <w:i w:val="false"/>
                <w:color w:val="000000"/>
                <w:sz w:val="20"/>
              </w:rPr>
              <w:t>2021 жылғы 22 желтоқсандағы</w:t>
            </w:r>
            <w:r>
              <w:br/>
            </w:r>
            <w:r>
              <w:rPr>
                <w:rFonts w:ascii="Times New Roman"/>
                <w:b w:val="false"/>
                <w:i w:val="false"/>
                <w:color w:val="000000"/>
                <w:sz w:val="20"/>
              </w:rPr>
              <w:t>№9/65 шешіміне</w:t>
            </w:r>
            <w:r>
              <w:br/>
            </w:r>
            <w:r>
              <w:rPr>
                <w:rFonts w:ascii="Times New Roman"/>
                <w:b w:val="false"/>
                <w:i w:val="false"/>
                <w:color w:val="000000"/>
                <w:sz w:val="20"/>
              </w:rPr>
              <w:t>4 қосымша</w:t>
            </w:r>
          </w:p>
        </w:tc>
      </w:tr>
    </w:tbl>
    <w:bookmarkStart w:name="z40" w:id="31"/>
    <w:p>
      <w:pPr>
        <w:spacing w:after="0"/>
        <w:ind w:left="0"/>
        <w:jc w:val="left"/>
      </w:pPr>
      <w:r>
        <w:rPr>
          <w:rFonts w:ascii="Times New Roman"/>
          <w:b/>
          <w:i w:val="false"/>
          <w:color w:val="000000"/>
        </w:rPr>
        <w:t xml:space="preserve"> 2022 жылға арналған ағымдағы нысаналы трансферттер</w:t>
      </w:r>
    </w:p>
    <w:bookmarkEnd w:id="31"/>
    <w:p>
      <w:pPr>
        <w:spacing w:after="0"/>
        <w:ind w:left="0"/>
        <w:jc w:val="both"/>
      </w:pPr>
      <w:r>
        <w:rPr>
          <w:rFonts w:ascii="Times New Roman"/>
          <w:b w:val="false"/>
          <w:i w:val="false"/>
          <w:color w:val="ff0000"/>
          <w:sz w:val="28"/>
        </w:rPr>
        <w:t xml:space="preserve">
      Ескерту. 4-қосымша жаңа редакцияда - Қарағанды облысы Балқаш қалалық мәслихатының 12.10.2022 </w:t>
      </w:r>
      <w:r>
        <w:rPr>
          <w:rFonts w:ascii="Times New Roman"/>
          <w:b w:val="false"/>
          <w:i w:val="false"/>
          <w:color w:val="ff0000"/>
          <w:sz w:val="28"/>
        </w:rPr>
        <w:t>№ 17/130</w:t>
      </w:r>
      <w:r>
        <w:rPr>
          <w:rFonts w:ascii="Times New Roman"/>
          <w:b w:val="false"/>
          <w:i w:val="false"/>
          <w:color w:val="ff0000"/>
          <w:sz w:val="28"/>
        </w:rPr>
        <w:t xml:space="preserve"> шешімімен (01.01.2022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трансферттердің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850 177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 төлеміне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25 523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арттыруға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99 467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ұйымдардың: стационарлық және жартылай стационарлық үлгідегі медициналық-әлеуметтік мекемелердің, үйде қызмет көрсету, уақытша болу ұйымдарының, халықты жұмыспен қамту орталықтары жұмыскерлерінің жалақысын көтеруге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96 797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дамытуға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205 236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111 086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Мәдениет ұйымдары мен мұрағат мекемелеріндегі ерекше еңбек жағдайлары үшін мемлекеттік мәдениет ұйымдары мен мұрағат мекемелерінің басқарушы және негізгі персоналына лауазымдық айлықақысына қосымша ақылар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34 557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бойынша нұсқаушыларға жалақы (ставкалар) төлеуге және спорт ұйымдарын жөндеуге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5 891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және спорт саласындағы мемлекеттік мекемелердің медициналық қызметкерлеріне еңбек ақы төлемін арттыруға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үй-коммуналдық шаруашылығына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206 040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тұрмыстық қалдықтар полигонын салу жөніндегі техникалық-экономикалық негіздемені әзірлеуге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 депутаттары қызметінің тиімділігін арттыруға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Халықтың әлеуметтік осал топтары және (немесе) аз қамтылған көп балалы отбасылар үшін коммуналдық тұрғын үй қорының тұрғын үйін сатып алуға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50 400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Балқаш қалалық мәслихатының</w:t>
            </w:r>
            <w:r>
              <w:br/>
            </w:r>
            <w:r>
              <w:rPr>
                <w:rFonts w:ascii="Times New Roman"/>
                <w:b w:val="false"/>
                <w:i w:val="false"/>
                <w:color w:val="000000"/>
                <w:sz w:val="20"/>
              </w:rPr>
              <w:t>2021 жылғы 22 желтоқсандағы</w:t>
            </w:r>
            <w:r>
              <w:br/>
            </w:r>
            <w:r>
              <w:rPr>
                <w:rFonts w:ascii="Times New Roman"/>
                <w:b w:val="false"/>
                <w:i w:val="false"/>
                <w:color w:val="000000"/>
                <w:sz w:val="20"/>
              </w:rPr>
              <w:t>№9/65 шешіміне</w:t>
            </w:r>
            <w:r>
              <w:br/>
            </w:r>
            <w:r>
              <w:rPr>
                <w:rFonts w:ascii="Times New Roman"/>
                <w:b w:val="false"/>
                <w:i w:val="false"/>
                <w:color w:val="000000"/>
                <w:sz w:val="20"/>
              </w:rPr>
              <w:t>5 қосымша</w:t>
            </w:r>
          </w:p>
        </w:tc>
      </w:tr>
    </w:tbl>
    <w:bookmarkStart w:name="z42" w:id="32"/>
    <w:p>
      <w:pPr>
        <w:spacing w:after="0"/>
        <w:ind w:left="0"/>
        <w:jc w:val="left"/>
      </w:pPr>
      <w:r>
        <w:rPr>
          <w:rFonts w:ascii="Times New Roman"/>
          <w:b/>
          <w:i w:val="false"/>
          <w:color w:val="000000"/>
        </w:rPr>
        <w:t xml:space="preserve"> 2022 жылға арналған ағымдағы нысаналы даму трансферттері</w:t>
      </w:r>
    </w:p>
    <w:bookmarkEnd w:id="32"/>
    <w:p>
      <w:pPr>
        <w:spacing w:after="0"/>
        <w:ind w:left="0"/>
        <w:jc w:val="both"/>
      </w:pPr>
      <w:r>
        <w:rPr>
          <w:rFonts w:ascii="Times New Roman"/>
          <w:b w:val="false"/>
          <w:i w:val="false"/>
          <w:color w:val="ff0000"/>
          <w:sz w:val="28"/>
        </w:rPr>
        <w:t xml:space="preserve">
      Ескерту. 5-қосымша жаңа редакцияда – Қарағанды облысы Балқаш қалалық мәслихатының 12.10.2022 </w:t>
      </w:r>
      <w:r>
        <w:rPr>
          <w:rFonts w:ascii="Times New Roman"/>
          <w:b w:val="false"/>
          <w:i w:val="false"/>
          <w:color w:val="ff0000"/>
          <w:sz w:val="28"/>
        </w:rPr>
        <w:t>№ 17/130</w:t>
      </w:r>
      <w:r>
        <w:rPr>
          <w:rFonts w:ascii="Times New Roman"/>
          <w:b w:val="false"/>
          <w:i w:val="false"/>
          <w:color w:val="ff0000"/>
          <w:sz w:val="28"/>
        </w:rPr>
        <w:t xml:space="preserve"> шешімімен (01.01.2022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даму трансферттердің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1 715 160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Балқаш қаласының №8-13 "Самал" шағын ауданындағы жеке тұрғын үйлерге инженерлік-коммуникациялық инфрақұрылым салу (1-кезек. Құрылыстың ІІІ кезегі)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68 560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Балқаш қаласында курсанттарға арналған павильоны бар автоматтандырылған автодром құрылысына жобалық сметалық құжаттама әзірлеу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Балқаш қаласының Қоңырат шағын ауданындағы Финская және Октябрьская көшелерінің кварталішілік жылу желілерінің құрылысы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Балқаш қаласының 2 және 3-кезектегі қалаішілік су құбыры желілерін қайта жаңарту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Балқаш қаласындағы №1 және №2 жылу желілерін реконструкциялау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455 960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Балқаш қаласында 10/0.4 кВ электр беру желісін қайта жаңартуға жобалық -сметалық құжаттама әзірлеу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Балқаш қаласындағы №1,2,3 және "қалалық 110/10кВ" қосалқы станцияларын жаңғыртуға жобалық - сметалық құжаттама әзірлеу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65 520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Балқаш қалалық мәслихатының</w:t>
            </w:r>
            <w:r>
              <w:br/>
            </w:r>
            <w:r>
              <w:rPr>
                <w:rFonts w:ascii="Times New Roman"/>
                <w:b w:val="false"/>
                <w:i w:val="false"/>
                <w:color w:val="000000"/>
                <w:sz w:val="20"/>
              </w:rPr>
              <w:t>2021 жылғы 22 желтоқсандағы</w:t>
            </w:r>
            <w:r>
              <w:br/>
            </w:r>
            <w:r>
              <w:rPr>
                <w:rFonts w:ascii="Times New Roman"/>
                <w:b w:val="false"/>
                <w:i w:val="false"/>
                <w:color w:val="000000"/>
                <w:sz w:val="20"/>
              </w:rPr>
              <w:t>№9/65 шешіміне</w:t>
            </w:r>
            <w:r>
              <w:br/>
            </w:r>
            <w:r>
              <w:rPr>
                <w:rFonts w:ascii="Times New Roman"/>
                <w:b w:val="false"/>
                <w:i w:val="false"/>
                <w:color w:val="000000"/>
                <w:sz w:val="20"/>
              </w:rPr>
              <w:t>6 қосымша</w:t>
            </w:r>
          </w:p>
        </w:tc>
      </w:tr>
    </w:tbl>
    <w:bookmarkStart w:name="z44" w:id="33"/>
    <w:p>
      <w:pPr>
        <w:spacing w:after="0"/>
        <w:ind w:left="0"/>
        <w:jc w:val="left"/>
      </w:pPr>
      <w:r>
        <w:rPr>
          <w:rFonts w:ascii="Times New Roman"/>
          <w:b/>
          <w:i w:val="false"/>
          <w:color w:val="000000"/>
        </w:rPr>
        <w:t xml:space="preserve"> 2022 жылға Балқаш қаласының бюджетінен Гүлшат кентінің бюджетіне бөлінген нысаналы трансферттер</w:t>
      </w:r>
    </w:p>
    <w:bookmarkEnd w:id="33"/>
    <w:p>
      <w:pPr>
        <w:spacing w:after="0"/>
        <w:ind w:left="0"/>
        <w:jc w:val="both"/>
      </w:pPr>
      <w:r>
        <w:rPr>
          <w:rFonts w:ascii="Times New Roman"/>
          <w:b w:val="false"/>
          <w:i w:val="false"/>
          <w:color w:val="ff0000"/>
          <w:sz w:val="28"/>
        </w:rPr>
        <w:t xml:space="preserve">
      Ескерту. 6-қосымша жаңа редакцияда – Қарағанды облысы Балқаш қалалық мәслихатының 12.10.2022 </w:t>
      </w:r>
      <w:r>
        <w:rPr>
          <w:rFonts w:ascii="Times New Roman"/>
          <w:b w:val="false"/>
          <w:i w:val="false"/>
          <w:color w:val="ff0000"/>
          <w:sz w:val="28"/>
        </w:rPr>
        <w:t>№ 17/130</w:t>
      </w:r>
      <w:r>
        <w:rPr>
          <w:rFonts w:ascii="Times New Roman"/>
          <w:b w:val="false"/>
          <w:i w:val="false"/>
          <w:color w:val="ff0000"/>
          <w:sz w:val="28"/>
        </w:rPr>
        <w:t xml:space="preserve"> шешімімен (01.01.2022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59 884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59 123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59 123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56 974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56 974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Балқаш қалалық мәслихатының</w:t>
            </w:r>
            <w:r>
              <w:br/>
            </w:r>
            <w:r>
              <w:rPr>
                <w:rFonts w:ascii="Times New Roman"/>
                <w:b w:val="false"/>
                <w:i w:val="false"/>
                <w:color w:val="000000"/>
                <w:sz w:val="20"/>
              </w:rPr>
              <w:t>2021 жылғы 22 желтоқсандағы</w:t>
            </w:r>
            <w:r>
              <w:br/>
            </w:r>
            <w:r>
              <w:rPr>
                <w:rFonts w:ascii="Times New Roman"/>
                <w:b w:val="false"/>
                <w:i w:val="false"/>
                <w:color w:val="000000"/>
                <w:sz w:val="20"/>
              </w:rPr>
              <w:t>№9/65 шешіміне</w:t>
            </w:r>
            <w:r>
              <w:br/>
            </w:r>
            <w:r>
              <w:rPr>
                <w:rFonts w:ascii="Times New Roman"/>
                <w:b w:val="false"/>
                <w:i w:val="false"/>
                <w:color w:val="000000"/>
                <w:sz w:val="20"/>
              </w:rPr>
              <w:t>7 қосымша</w:t>
            </w:r>
          </w:p>
        </w:tc>
      </w:tr>
    </w:tbl>
    <w:bookmarkStart w:name="z46" w:id="34"/>
    <w:p>
      <w:pPr>
        <w:spacing w:after="0"/>
        <w:ind w:left="0"/>
        <w:jc w:val="left"/>
      </w:pPr>
      <w:r>
        <w:rPr>
          <w:rFonts w:ascii="Times New Roman"/>
          <w:b/>
          <w:i w:val="false"/>
          <w:color w:val="000000"/>
        </w:rPr>
        <w:t xml:space="preserve"> 2022 жылға Балқаш қаласының бюджетінен Саяқ кентінің бюджетіне бөлінген нысаналы трансферттер</w:t>
      </w:r>
    </w:p>
    <w:bookmarkEnd w:id="34"/>
    <w:p>
      <w:pPr>
        <w:spacing w:after="0"/>
        <w:ind w:left="0"/>
        <w:jc w:val="both"/>
      </w:pPr>
      <w:r>
        <w:rPr>
          <w:rFonts w:ascii="Times New Roman"/>
          <w:b w:val="false"/>
          <w:i w:val="false"/>
          <w:color w:val="ff0000"/>
          <w:sz w:val="28"/>
        </w:rPr>
        <w:t xml:space="preserve">
      Ескерту. 7-қосымша жаңа редакцияда – Қарағанды облысы Балқаш қалалық мәслихатының 12.10.2022 </w:t>
      </w:r>
      <w:r>
        <w:rPr>
          <w:rFonts w:ascii="Times New Roman"/>
          <w:b w:val="false"/>
          <w:i w:val="false"/>
          <w:color w:val="ff0000"/>
          <w:sz w:val="28"/>
        </w:rPr>
        <w:t>№ 17/130</w:t>
      </w:r>
      <w:r>
        <w:rPr>
          <w:rFonts w:ascii="Times New Roman"/>
          <w:b w:val="false"/>
          <w:i w:val="false"/>
          <w:color w:val="ff0000"/>
          <w:sz w:val="28"/>
        </w:rPr>
        <w:t xml:space="preserve"> шешімімен (01.01.2022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68 681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45 137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45 137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23 544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Балқаш қалалық мәслихатының</w:t>
            </w:r>
            <w:r>
              <w:br/>
            </w:r>
            <w:r>
              <w:rPr>
                <w:rFonts w:ascii="Times New Roman"/>
                <w:b w:val="false"/>
                <w:i w:val="false"/>
                <w:color w:val="000000"/>
                <w:sz w:val="20"/>
              </w:rPr>
              <w:t>2021 жылғы 22 желтоқсандағы</w:t>
            </w:r>
            <w:r>
              <w:br/>
            </w:r>
            <w:r>
              <w:rPr>
                <w:rFonts w:ascii="Times New Roman"/>
                <w:b w:val="false"/>
                <w:i w:val="false"/>
                <w:color w:val="000000"/>
                <w:sz w:val="20"/>
              </w:rPr>
              <w:t>№9/65 шешіміне</w:t>
            </w:r>
            <w:r>
              <w:br/>
            </w:r>
            <w:r>
              <w:rPr>
                <w:rFonts w:ascii="Times New Roman"/>
                <w:b w:val="false"/>
                <w:i w:val="false"/>
                <w:color w:val="000000"/>
                <w:sz w:val="20"/>
              </w:rPr>
              <w:t>8 қосымша</w:t>
            </w:r>
          </w:p>
        </w:tc>
      </w:tr>
    </w:tbl>
    <w:bookmarkStart w:name="z48" w:id="35"/>
    <w:p>
      <w:pPr>
        <w:spacing w:after="0"/>
        <w:ind w:left="0"/>
        <w:jc w:val="left"/>
      </w:pPr>
      <w:r>
        <w:rPr>
          <w:rFonts w:ascii="Times New Roman"/>
          <w:b/>
          <w:i w:val="false"/>
          <w:color w:val="000000"/>
        </w:rPr>
        <w:t xml:space="preserve"> 2022 жылға арналған қалалық бюджеттің дамудың бюджеттік бағдарламаларының тізбесі</w:t>
      </w:r>
    </w:p>
    <w:bookmarkEnd w:id="35"/>
    <w:p>
      <w:pPr>
        <w:spacing w:after="0"/>
        <w:ind w:left="0"/>
        <w:jc w:val="both"/>
      </w:pPr>
      <w:r>
        <w:rPr>
          <w:rFonts w:ascii="Times New Roman"/>
          <w:b w:val="false"/>
          <w:i w:val="false"/>
          <w:color w:val="ff0000"/>
          <w:sz w:val="28"/>
        </w:rPr>
        <w:t xml:space="preserve">
      Ескерту. 8-қосымша жаңа редакцияда – Қарағанды облысы Балқаш қалалық мәслихатының 20.04.2022 </w:t>
      </w:r>
      <w:r>
        <w:rPr>
          <w:rFonts w:ascii="Times New Roman"/>
          <w:b w:val="false"/>
          <w:i w:val="false"/>
          <w:color w:val="ff0000"/>
          <w:sz w:val="28"/>
        </w:rPr>
        <w:t>№ 12/97</w:t>
      </w:r>
      <w:r>
        <w:rPr>
          <w:rFonts w:ascii="Times New Roman"/>
          <w:b w:val="false"/>
          <w:i w:val="false"/>
          <w:color w:val="ff0000"/>
          <w:sz w:val="28"/>
        </w:rPr>
        <w:t xml:space="preserve"> (01.01.2022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 объектілерін дамыту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халыққа қызмет көрсету орталықтарын құру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және моноқалаларда бюджеттік инвестициялық жобаларды іске асыру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және моноқалаларда бюджеттік инвестициялық жобаларды іске асыру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