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0d67" w14:textId="4590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қаласының, Шалғы және Жәйрем кенттерінің салық салу объектілерінің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2021 жылғы 30 қарашадағы № 113 қаулысы. Қазақстан Республикасының Әділет министрлігінде 2021 жылғы 24 желтоқсанда № 26021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қаулы 01.01.2022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қаласының Шалғы және Жәйрем кенттерінің салық салу объектілерінің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"Қаражал қаласының жер қатынастары, сәулет және қала құрылысы бөлімі" мемлекеттік мекемесі Қазақстан Республикасының заңнамасында белгіленген тәртіпте: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жариялағаннан кейін Қарағанды облысы Қаражал қаласы әкімдігінің интернет-ресурсында орналастыруын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Қаражал қаласы әкімінің жетекшілік ететің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қаңтарынаң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 қосымшасы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қаласының, Шалғы және Жәйрем кенттерінің салық салу объектілерінің орналасуын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қаласының, Шалғы және Жәйрем кенттерінің салық салу объектілерінің орналасуын ескеретін аймаққа бөлу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және Шалғы кентінің салық салу объектісінің 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қабатты үйлер, әкімшілік ғимараты, қонақ үй, аурухана, мемлекеттік кірістер басқармасы орналасқан қаланың орталық бөлігі (шекаралары: солтүстікте - Битабар көшесі, шығыста - 12 орам, оңтүстікте - 25 орам, батыста - Дүкенов көшесі)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үй-жайлары, жылу-сумен жабдықтау цехы, спорт кешені, мешіт орналасқан коммуналды-қоймалық аумақ (шекаралары: оңтүстікте - Битабар көшесі, солтүстік, шығыс, батыста - құрылыстан босатылған жерлер)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сектор үйлері орналасқан қаланың батыс бөлігі (Рысқұлбеков, Амангелді, Гагарин, Қарағанды, Кенесары, Горняков көшелері)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объектілері қамтыған қаланың өндірістік аумағы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қабатты құрылыс үйлері орналасқан 25 орам аумағы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және ескі Қаражал ықшам аудандары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Станциялық ықшам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кентінің аумағы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ықшам ауданы, 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жерлерінің әкімшілік-аумағының шекарасындағы қалған аумағы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салық салу объектісінің 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орталығы, қонақ үйі, сот ғимраты, мектеп орналасқан кенттің орталық бөлігі (шекаралары: солтүстікте - Мамаев көшесі, батыста - Пионерская бульвары, шығыста - Металлуров көшесі, оңтүстікте - 2 орам)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ғимараты, аурухана, "Весна" және "Үшқатын" қонақ үйлері (шекаралары: солтүстікте - Сейфуллин көшесі, шығыста – Металлургов көшесі, оңтүстікте - автостанция)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сектор аумағы, мектептер, дүкендер (шекаралары: солтүстікте - Даулетбаев көшесі, шығыста - Молдағұлова көшесі, оңтүстікте - Шинтуринов көшесі, батыста - құрылыстан босатылған жерлер)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сектор аумағы, батыста - Молдағұлова көшесінен Заводская көшесіне дейін, шығыста- Металлургов пен Луговая көшелері арасындағы аумақ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жерлерінің әкімшілік-аумағының шекарасындағы қалған аумағы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