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0b4d" w14:textId="cce0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қаласының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қаласының әкімдігінің 2021 жылғы 4 ақпандағы № 10/01 қаулысы. Қарағанды облысының Әділет департаментінде 2021 жылғы 8 ақпанда № 6179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Заңдарының негізінде Сәтбаев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қаласының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А.Қ. Төлендинаға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Сәтбаев қаласының әкімдігінің кейбір күші жойылған каулыларының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қаласының әкімдігінің "Мүгедектерді жұмысқа орналастыру үшін жұмыс орындарына квота белгілеу туралы" 2017 жылғы 07 ақпандағы № 06/28 (нормативтік құқықтық актілерді мемлекеттік тіркеу Тізілімінде № 4163 болып тіркелген, Қазақстан Республикасының нормативтік құқықтық актілерді электрондық түрдегі эталондық бақылау банкіде 2017 жылғы 24 наурызда, "Шарайна" газетінде 2017 жылғы 31 наурыздағы № 12 (2253)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Сәтбаев қаласының әкімдігінің "Сәтбаев қаласының әкімдігінің 2017 жылғы 7 ақпандағы № 06/28 "Мүгедектерді жұмысқа орналастыру үшін жұмыс орындарына квота белгілеу туралы" қаулысына өзгеріс енгізу туралы" 2019 жылғы 29 мамырдағы № 32/03 (нормативтік құқықтық актілерді мемлекеттік тіркеу Тізілімінде № 5374 болып тіркелген, Қазақстан Республикасының нормативтік құқықтық актілерді электрондық түрдегі эталондық бақылау банкіде 2019 жылғы 14 маусымда, "Шарайна" газетінде 2019 жылғы 7 маусымдағы № 22 (2367)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Сәтбаев қаласының әкімдігінің "Сәтбаев қаласының әкімдігінің 2017 жылғы 7 ақпандағы № 06/28 "Мүгедектерді жұмысқа орналастыру үшін жұмыс орындарына квота белгілеу туралы" қаулысына өзгеріс енгізу туралы" 2020 жылғы 24 сәуірдегі № 24/01 (нормативтік құқықтық актілерді мемлекеттік тіркеу Тізілімінде № 5807 болып тіркелген, Қазақстан Республикасының нормативтік құқықтық актілерді электрондық түрдегі эталондық бақылау банкіде 2020 жылғы 28 сәуірде жарияланған, "Шарайна" газетінде 2020 жылғы 1 мамырдағы № 17 (2414)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