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94f3" w14:textId="7fb9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Қағидасын бекіту туралы</w:t>
      </w:r>
    </w:p>
    <w:p>
      <w:pPr>
        <w:spacing w:after="0"/>
        <w:ind w:left="0"/>
        <w:jc w:val="both"/>
      </w:pPr>
      <w:r>
        <w:rPr>
          <w:rFonts w:ascii="Times New Roman"/>
          <w:b w:val="false"/>
          <w:i w:val="false"/>
          <w:color w:val="000000"/>
          <w:sz w:val="28"/>
        </w:rPr>
        <w:t>Қарағанды облысы Ақтоғай аудандық мәслихатының 2021 жылғы 8 қарашадағы № 95 шешімі. Қазақстан Республикасының Әділет министрлігінде 2021 жылғы 19 қарашада № 25230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Ақтоғай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Ақтоғай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2021 жылғы 8 қарашадағы</w:t>
            </w:r>
            <w:r>
              <w:br/>
            </w:r>
            <w:r>
              <w:rPr>
                <w:rFonts w:ascii="Times New Roman"/>
                <w:b w:val="false"/>
                <w:i w:val="false"/>
                <w:color w:val="000000"/>
                <w:sz w:val="20"/>
              </w:rPr>
              <w:t>шешімен бекітілген</w:t>
            </w:r>
            <w:r>
              <w:br/>
            </w:r>
            <w:r>
              <w:rPr>
                <w:rFonts w:ascii="Times New Roman"/>
                <w:b w:val="false"/>
                <w:i w:val="false"/>
                <w:color w:val="000000"/>
                <w:sz w:val="20"/>
              </w:rPr>
              <w:t>№ 95</w:t>
            </w:r>
          </w:p>
        </w:tc>
      </w:tr>
    </w:tbl>
    <w:bookmarkStart w:name="z9" w:id="3"/>
    <w:p>
      <w:pPr>
        <w:spacing w:after="0"/>
        <w:ind w:left="0"/>
        <w:jc w:val="left"/>
      </w:pPr>
      <w:r>
        <w:rPr>
          <w:rFonts w:ascii="Times New Roman"/>
          <w:b/>
          <w:i w:val="false"/>
          <w:color w:val="000000"/>
        </w:rPr>
        <w:t xml:space="preserve"> Ақтоғай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Қағидасы</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Осы қағида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Ақтоғай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5"/>
    <w:bookmarkStart w:name="z12" w:id="6"/>
    <w:p>
      <w:pPr>
        <w:spacing w:after="0"/>
        <w:ind w:left="0"/>
        <w:jc w:val="both"/>
      </w:pPr>
      <w:r>
        <w:rPr>
          <w:rFonts w:ascii="Times New Roman"/>
          <w:b w:val="false"/>
          <w:i w:val="false"/>
          <w:color w:val="000000"/>
          <w:sz w:val="28"/>
        </w:rPr>
        <w:t>
      2. Әлеуметтік қолдауды тағайындау уәкілетті орган - "Ақтоғай ауданының жұмыспен қамту және әлеуметтік бағдарламалар бөлімі" мемлекеттік мекемесімен жүзеге асырылады.</w:t>
      </w:r>
    </w:p>
    <w:bookmarkEnd w:id="6"/>
    <w:bookmarkStart w:name="z13" w:id="7"/>
    <w:p>
      <w:pPr>
        <w:spacing w:after="0"/>
        <w:ind w:left="0"/>
        <w:jc w:val="left"/>
      </w:pPr>
      <w:r>
        <w:rPr>
          <w:rFonts w:ascii="Times New Roman"/>
          <w:b/>
          <w:i w:val="false"/>
          <w:color w:val="000000"/>
        </w:rPr>
        <w:t xml:space="preserve"> 2. Әлеуметтік қолдау көрсету тәртібі және мөлшері</w:t>
      </w:r>
    </w:p>
    <w:bookmarkEnd w:id="7"/>
    <w:bookmarkStart w:name="z14" w:id="8"/>
    <w:p>
      <w:pPr>
        <w:spacing w:after="0"/>
        <w:ind w:left="0"/>
        <w:jc w:val="both"/>
      </w:pPr>
      <w:r>
        <w:rPr>
          <w:rFonts w:ascii="Times New Roman"/>
          <w:b w:val="false"/>
          <w:i w:val="false"/>
          <w:color w:val="000000"/>
          <w:sz w:val="28"/>
        </w:rPr>
        <w:t>
      3. Ақтоғай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алуға, алушылардан өтініштерін талап етпей, мемлекеттік ұйымдардың бірінші басшыларымен бекітілген жинақ тізім негізінде, екінші деңгейдегі банктер арқылы көрсетіледі.</w:t>
      </w:r>
    </w:p>
    <w:bookmarkEnd w:id="8"/>
    <w:bookmarkStart w:name="z15" w:id="9"/>
    <w:p>
      <w:pPr>
        <w:spacing w:after="0"/>
        <w:ind w:left="0"/>
        <w:jc w:val="both"/>
      </w:pPr>
      <w:r>
        <w:rPr>
          <w:rFonts w:ascii="Times New Roman"/>
          <w:b w:val="false"/>
          <w:i w:val="false"/>
          <w:color w:val="000000"/>
          <w:sz w:val="28"/>
        </w:rPr>
        <w:t>
      4. Әлеуметтік қолдау Ақтоғай ауданы аумағындағы ауылдық елді мекендерде тұрақты тұратын және жұмыс істейтін тұлғаларға көрсетіледі.</w:t>
      </w:r>
    </w:p>
    <w:bookmarkEnd w:id="9"/>
    <w:bookmarkStart w:name="z16" w:id="10"/>
    <w:p>
      <w:pPr>
        <w:spacing w:after="0"/>
        <w:ind w:left="0"/>
        <w:jc w:val="both"/>
      </w:pPr>
      <w:r>
        <w:rPr>
          <w:rFonts w:ascii="Times New Roman"/>
          <w:b w:val="false"/>
          <w:i w:val="false"/>
          <w:color w:val="000000"/>
          <w:sz w:val="28"/>
        </w:rPr>
        <w:t>
      5. Әлеуметтік қолдау жылына бір рет бюджет қаражаты есебінен 4 (төрт) айлық есептік көрсеткіш мөлшерінде көрсетіледі.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