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fc32" w14:textId="d48f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60 сессиясының 2021 жылғы 5 қаңтардағы № 4 "2021-2023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2021 жылғы 29 сәуірдегі № 5 шешімі. Қарағанды облысының Әділет департаментінде 2021 жылғы 6 мамырда № 6328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60 сессиясының 2021 жылғы 5 қаңтардағы № 4 "2021-2023 жылдарға арналған ауданның ауылдары, кенттері,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6146 болып тіркелген, Қазақстан Республикасы нормативтік құқықтық актілерінің эталондық бақылау банкінде электрондық түрде 2021 жылы 12 қаңтарда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229 630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11 000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218 630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237 041 мың теңге;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7 411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126 894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2021-2023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109 250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5 500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103 750 мың теңге;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112 281 мың теңге;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3 031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59 243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2021-2023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104 127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6 320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97 807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104 128 мың теңге;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 мың теңге; 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47 730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2021-2023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90 107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7 600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82 507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102 791 мың теңге;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12 684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47 645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2021-2023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79 213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6 550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72 663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83 275 мың теңге;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4 062 мың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52 428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2021-2023 жылдарға арналған Керней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50 109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1 337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53 772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55 112 мың теңге;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44 107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2021-2023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60 233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2 640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57 593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63 234 мың теңге;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3 001 мың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47 743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2021-2023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57 645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1 340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56 305 мың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58 921 мың теңге; 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1 276 мың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40 892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2021-2023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83 751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3 610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390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79 751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86 128 мың теңге;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2 377 мың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63 210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2021-2023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159 600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14 000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145 600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170 102 мың теңге; 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10 502 мың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62 974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2021-2023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41 845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593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41 252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42 533 мың теңге; 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688 мың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30 229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2021-2023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40 388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520 мың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39 868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40 776 мың теңге; 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388 мың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25 897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2021-2023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35 077 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500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34 577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35 308 мың теңге; 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231 мың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27 487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2021-2023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 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кірістер – 40 570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684мың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39 886 мың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40 676 мың теңге; 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106 мың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29 814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2021-2023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51 745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500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51 245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52 160 мың теңге; 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415 мың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24 890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2021-2023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41 804 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1 782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40 022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42 945 мың теңге; 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1 141 мың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33 690 мың теңге.";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2021-2023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54 126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836 мың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53 290 мың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54 522 мың теңге; 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396 мың теңге;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33 184 мың теңге.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2021-2023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45 845 мың теңге, оның ішінде: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880 мың теңге;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44 965 мың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46 042 мың теңге; 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197 мың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32 657 мың теңге.";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2021-2023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64 988 мың теңге, оның ішінде: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1 040 мың теңге;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63 948 мың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65 390 мың теңге; 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402 мың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42 472 мың теңге.";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2021-2023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49 316 мың теңге, оның ішінде: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913 мың теңге;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48 403 мың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49 913 мың теңге; 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597 мың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32 682 мың теңге.";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2021-2023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51 051 мың теңге, оның ішінде: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910 мың теңге;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50 141 мың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51 306 мың теңге; 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255 мың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34 748 мың теңге.";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2021-2023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59 752 мың теңге, оның ішінде: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2 170 мың теңге;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57 582 мың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59 752 мың теңге; 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43 149 мың теңге.";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2021-2023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64 770 мың теңге, оның ішінде: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1 310 мың теңге;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63 420 мың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65 244 мың теңге; 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474 мың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43 314 мың теңге.";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2021-2023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35 806 мың теңге, оның ішінде: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216 мың теңге;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35 590 мың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35 848 мың теңге; 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 мың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–24 317 мың теңге.";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2021-2023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39 040 мың теңге, оның ішінде: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2 700 мың теңге;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36 340 мың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39 631 мың теңге; 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 мың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26 515 мың теңге.";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2021-2023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60 234 мың теңге, оның ішінде: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700 мың теңге;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59 534 мың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60 670 мың теңге; 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436 мың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38 680 мың теңге.";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2021-2023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43 156 мың теңге, оның ішінде: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667 мың теңге;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42 489 мың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43 157 мың теңге; 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мың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33 727 мың теңге.";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2021-2023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51 205 мың теңге, оның ішінде: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2 210 мың теңге;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48 995 мың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51 904 мың теңге; 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699 мың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37 620 мың теңге.";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2021-2023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36 021 мың теңге, оның ішінде: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740 мың теңге;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мың теңге;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35 281 мың теңге;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36 172 мың теңге; 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мың теңге;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151 мың теңге;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30 257 мың теңге.";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 және ресми жариялауға жатады.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Юртанова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04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Ботақара кенті бюджеті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50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Ғабиден Мұстафин кенті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510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Қушоқы кенті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10 қосымша</w:t>
            </w:r>
          </w:p>
        </w:tc>
      </w:tr>
    </w:tbl>
    <w:bookmarkStart w:name="z513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Доскей ауылдық округінің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13 қосымша</w:t>
            </w:r>
          </w:p>
        </w:tc>
      </w:tr>
    </w:tbl>
    <w:bookmarkStart w:name="z51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Көкпекті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16 қосымша</w:t>
            </w:r>
          </w:p>
        </w:tc>
      </w:tr>
    </w:tbl>
    <w:bookmarkStart w:name="z519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Керней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19 қосымша</w:t>
            </w:r>
          </w:p>
        </w:tc>
      </w:tr>
    </w:tbl>
    <w:bookmarkStart w:name="z522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Петровка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22 қосымша</w:t>
            </w:r>
          </w:p>
        </w:tc>
      </w:tr>
    </w:tbl>
    <w:bookmarkStart w:name="z525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Баймырза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25 қосымша</w:t>
            </w:r>
          </w:p>
        </w:tc>
      </w:tr>
    </w:tbl>
    <w:bookmarkStart w:name="z528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Ростов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28 қосымша</w:t>
            </w:r>
          </w:p>
        </w:tc>
      </w:tr>
    </w:tbl>
    <w:bookmarkStart w:name="z531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Үштөбе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31 қосымша</w:t>
            </w:r>
          </w:p>
        </w:tc>
      </w:tr>
    </w:tbl>
    <w:bookmarkStart w:name="z534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Ақбел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34 қосымша</w:t>
            </w:r>
          </w:p>
        </w:tc>
      </w:tr>
    </w:tbl>
    <w:bookmarkStart w:name="z537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Ақөре ауылының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37 қосымша</w:t>
            </w:r>
          </w:p>
        </w:tc>
      </w:tr>
    </w:tbl>
    <w:bookmarkStart w:name="z54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Ақтөбе ауылдық округінің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40 қосымша</w:t>
            </w:r>
          </w:p>
        </w:tc>
      </w:tr>
    </w:tbl>
    <w:bookmarkStart w:name="z543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Белағаш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43 қосымша</w:t>
            </w:r>
          </w:p>
        </w:tc>
      </w:tr>
    </w:tbl>
    <w:bookmarkStart w:name="z546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Бұқар жырау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46 қосымша</w:t>
            </w:r>
          </w:p>
        </w:tc>
      </w:tr>
    </w:tbl>
    <w:bookmarkStart w:name="z549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Ботақара ауылының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49 қосымша</w:t>
            </w:r>
          </w:p>
        </w:tc>
      </w:tr>
    </w:tbl>
    <w:bookmarkStart w:name="z55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Гагарин ауылдық округінің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52 қосымша</w:t>
            </w:r>
          </w:p>
        </w:tc>
      </w:tr>
    </w:tbl>
    <w:bookmarkStart w:name="z55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Жанаталап ауылының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55 қосымша</w:t>
            </w:r>
          </w:p>
        </w:tc>
      </w:tr>
    </w:tbl>
    <w:bookmarkStart w:name="z558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Қаражар ауылдық округінің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58 қосымша</w:t>
            </w:r>
          </w:p>
        </w:tc>
      </w:tr>
    </w:tbl>
    <w:bookmarkStart w:name="z561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Қарақұдық ауылының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61 қосымша</w:t>
            </w:r>
          </w:p>
        </w:tc>
      </w:tr>
    </w:tbl>
    <w:bookmarkStart w:name="z564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Қызылқайың ауылдық округінің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64 қосымша</w:t>
            </w:r>
          </w:p>
        </w:tc>
      </w:tr>
    </w:tbl>
    <w:bookmarkStart w:name="z56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Жаңаөзен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67 қосымша</w:t>
            </w:r>
          </w:p>
        </w:tc>
      </w:tr>
    </w:tbl>
    <w:bookmarkStart w:name="z570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Самарканд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70 қосымша</w:t>
            </w:r>
          </w:p>
        </w:tc>
      </w:tr>
    </w:tbl>
    <w:bookmarkStart w:name="z573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Суықсу ауылының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73 қосымша</w:t>
            </w:r>
          </w:p>
        </w:tc>
      </w:tr>
    </w:tbl>
    <w:bookmarkStart w:name="z576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Тоғызқұдық ауылдық округінің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76 қосымша</w:t>
            </w:r>
          </w:p>
        </w:tc>
      </w:tr>
    </w:tbl>
    <w:bookmarkStart w:name="z579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Тұзды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79 қосымша</w:t>
            </w:r>
          </w:p>
        </w:tc>
      </w:tr>
    </w:tbl>
    <w:bookmarkStart w:name="z582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Үмүткер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82 қосымша</w:t>
            </w:r>
          </w:p>
        </w:tc>
      </w:tr>
    </w:tbl>
    <w:bookmarkStart w:name="z585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Центральный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сәуірдегі № 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қаңтардағы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85 қосымша</w:t>
            </w:r>
          </w:p>
        </w:tc>
      </w:tr>
    </w:tbl>
    <w:bookmarkStart w:name="z588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Шешенқара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