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eb43" w14:textId="df8e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объектісінің Бұқар жырау ауданының елді мекендерінде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Қарағанды облысы Бұқар жырау ауданы әкімдігінің 2021 жылғы 25 қарашадағы № 74/01 қаулысы. Қазақстан Республикасының Әділет министрлігінде 2021 жылғы 26 қарашада № 25430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Ақпарат және коммуникациялар министрінің "Аймаққа бөлу коэффициентін есептеу әдістемесін бекіту туралы" 2018 жылы 12 қарашадағы №475 (Нормативтік құқықтық актілерді мемлекеттік тіркеу тіркелімінде №17847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ҚАУЛЫ ЕТЕДІ:</w:t>
      </w:r>
    </w:p>
    <w:bookmarkEnd w:id="0"/>
    <w:bookmarkStart w:name="z7" w:id="1"/>
    <w:p>
      <w:pPr>
        <w:spacing w:after="0"/>
        <w:ind w:left="0"/>
        <w:jc w:val="both"/>
      </w:pPr>
      <w:r>
        <w:rPr>
          <w:rFonts w:ascii="Times New Roman"/>
          <w:b w:val="false"/>
          <w:i w:val="false"/>
          <w:color w:val="000000"/>
          <w:sz w:val="28"/>
        </w:rPr>
        <w:t xml:space="preserve">
      1. Салық салу объектісінің Бұқар жырау ауданының елді мекендерінде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8" w:id="2"/>
    <w:p>
      <w:pPr>
        <w:spacing w:after="0"/>
        <w:ind w:left="0"/>
        <w:jc w:val="both"/>
      </w:pPr>
      <w:r>
        <w:rPr>
          <w:rFonts w:ascii="Times New Roman"/>
          <w:b w:val="false"/>
          <w:i w:val="false"/>
          <w:color w:val="000000"/>
          <w:sz w:val="28"/>
        </w:rPr>
        <w:t>
      2. "Бұқар жырау ауданының сәулет және қала құрылысы бөлімі" мемлекеттік мекемесі Қазақстан Республикасының заңнамасында белгіленген тәртіпте:</w:t>
      </w:r>
    </w:p>
    <w:bookmarkEnd w:id="2"/>
    <w:bookmarkStart w:name="z9"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қаулыны оның ресми жариялағаннан кейін Бұқар жырау ауданының әкімдігінің интернет-ресурсында орналастыруын қамтамасыз етсін.</w:t>
      </w:r>
    </w:p>
    <w:bookmarkEnd w:id="4"/>
    <w:bookmarkStart w:name="z11" w:id="5"/>
    <w:p>
      <w:pPr>
        <w:spacing w:after="0"/>
        <w:ind w:left="0"/>
        <w:jc w:val="both"/>
      </w:pPr>
      <w:r>
        <w:rPr>
          <w:rFonts w:ascii="Times New Roman"/>
          <w:b w:val="false"/>
          <w:i w:val="false"/>
          <w:color w:val="000000"/>
          <w:sz w:val="28"/>
        </w:rPr>
        <w:t>
      3. Осы қаулының орындалуын бақылау Бұқар жырау ауданы әкімінің жетекшілік ететін орынбасарына жүктелсін.</w:t>
      </w:r>
    </w:p>
    <w:bookmarkEnd w:id="5"/>
    <w:bookmarkStart w:name="z12" w:id="6"/>
    <w:p>
      <w:pPr>
        <w:spacing w:after="0"/>
        <w:ind w:left="0"/>
        <w:jc w:val="both"/>
      </w:pPr>
      <w:r>
        <w:rPr>
          <w:rFonts w:ascii="Times New Roman"/>
          <w:b w:val="false"/>
          <w:i w:val="false"/>
          <w:color w:val="000000"/>
          <w:sz w:val="28"/>
        </w:rPr>
        <w:t>
      4. Осы қаулы 2022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Бұқар жырау ауданы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ауданының әкімдігі</w:t>
            </w:r>
            <w:r>
              <w:br/>
            </w:r>
            <w:r>
              <w:rPr>
                <w:rFonts w:ascii="Times New Roman"/>
                <w:b w:val="false"/>
                <w:i w:val="false"/>
                <w:color w:val="000000"/>
                <w:sz w:val="20"/>
              </w:rPr>
              <w:t>2021 жылғы 25 қарашадағы</w:t>
            </w:r>
            <w:r>
              <w:br/>
            </w:r>
            <w:r>
              <w:rPr>
                <w:rFonts w:ascii="Times New Roman"/>
                <w:b w:val="false"/>
                <w:i w:val="false"/>
                <w:color w:val="000000"/>
                <w:sz w:val="20"/>
              </w:rPr>
              <w:t>№ 74/01 қаулысына</w:t>
            </w:r>
            <w:r>
              <w:br/>
            </w:r>
            <w:r>
              <w:rPr>
                <w:rFonts w:ascii="Times New Roman"/>
                <w:b w:val="false"/>
                <w:i w:val="false"/>
                <w:color w:val="000000"/>
                <w:sz w:val="20"/>
              </w:rPr>
              <w:t>қосымша</w:t>
            </w:r>
          </w:p>
        </w:tc>
      </w:tr>
    </w:tbl>
    <w:bookmarkStart w:name="z15" w:id="7"/>
    <w:p>
      <w:pPr>
        <w:spacing w:after="0"/>
        <w:ind w:left="0"/>
        <w:jc w:val="left"/>
      </w:pPr>
      <w:r>
        <w:rPr>
          <w:rFonts w:ascii="Times New Roman"/>
          <w:b/>
          <w:i w:val="false"/>
          <w:color w:val="000000"/>
        </w:rPr>
        <w:t xml:space="preserve"> Салық салынатын объектісінің Бұқар жырау ауданының елді мекендерінде орналасуын ескеретін аймаққа бөлу коэффициенттері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351"/>
        <w:gridCol w:w="5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есептік квартал</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көшесі; Амангелді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станциясы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Абай көшесі; Бауыржан Момышұлы көшесі; Т.Төрегожин көшесі; Сатпаев көшесі; К.Байсеитова көшесі; Нұра көшесі; Әлихан Бөкейхан көшесі</w:t>
            </w:r>
          </w:p>
          <w:bookmarkEnd w:id="8"/>
          <w:p>
            <w:pPr>
              <w:spacing w:after="20"/>
              <w:ind w:left="20"/>
              <w:jc w:val="both"/>
            </w:pPr>
            <w:r>
              <w:rPr>
                <w:rFonts w:ascii="Times New Roman"/>
                <w:b w:val="false"/>
                <w:i w:val="false"/>
                <w:color w:val="000000"/>
                <w:sz w:val="20"/>
              </w:rPr>
              <w:t>
Кұрманғазы көшесі; Шопанай көшесі; Мәшhур Жүсіп көшесі; Бұқар жырау көшесі 1,3, 5, 7, 9, 11, 13, 15, 16, 17, 19, 21, 23, 25, 27, 29, 31, 33, 35, 37, 39, 41, 43, 45, 47, 49, 51, 53, 55, 57, 59, 61, 63, 67, 71, 79, 81, 83, 85, 87, 89, 91, 93, 95, 97, 99, 103, 105, 107, 109, 111, 113, 115, 117, 119, 121, 123, 125, 127, 129, 131, 133, 135, 137, 139, 141, 143, 145, 147, 149, 151, 153, 155, 157, 159, 161 ,163, 165, 167, 169, 171, 173, 175, 177, 179, 181, 183 үйлер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есептік квартал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 50, 54, 56, 58, 60, 62 64, 66, 68, 70 үйлер; Әуезов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xml:space="preserve">
Қазыбек Би көшесі 1, 2, 3, 4, 5, 6, 7, 8, 9, 10, 11, 12, 13, 14, 15, 16, 17, 18, 19, 20, 21, 22, 23, 24, 25, 26, 27, 28, 29, 31, 32, 33, 34, 35, 37, 38, 39, 40, 41, 42, 43, 44, 45, 46, 47, 48, 49, 50, 51, 52, 53, 55, 56, 57, 58, 59, 60, 61, 62, 63, 64, 65, 66, 67, 68, 69, 70, 71, 72, 73, 74, 75, 76, 77,78, 79, 80, 81, 82, 83, 84, 85, 86, 87, 88, 89, 90 үйлер; </w:t>
            </w:r>
          </w:p>
          <w:bookmarkEnd w:id="9"/>
          <w:p>
            <w:pPr>
              <w:spacing w:after="20"/>
              <w:ind w:left="20"/>
              <w:jc w:val="both"/>
            </w:pPr>
            <w:r>
              <w:rPr>
                <w:rFonts w:ascii="Times New Roman"/>
                <w:b w:val="false"/>
                <w:i w:val="false"/>
                <w:color w:val="000000"/>
                <w:sz w:val="20"/>
              </w:rPr>
              <w:t>
Төле би көшесі; Сарыарқа көшесі; Жамбыл көшесі; Доскей көшесі; Абылай Хан көшесі; Ғ.Мұстафин көшесі; Жұмабек Тәшенов көшесі; Достық көшесі; Әйтеке Би көшесі; Мәншүк Мәметова көшесі; Бәйтерек көшесі; Бұқар жырау көшесі 2, 4, 6, 8, 10, 12, 14, 16, 18, 20, 22, 24, 26, 28, 30, 32, 34, 36, 38, 40, 42, 44, 46, 48, 50, 52, 54, 58, 62, 64, 66, 70, 72, 76, 78, 80, 82, 84, 86, 88, 90, 92, 94, 96, 98, 100,102, 104, 106, 108, 110, 112, 114, 116, 116А, 118, 119, 120, 122, 123, 124, 126, 128, 130, 132, 134, 136, 138, 140, 142, 144, 146, 148,150 үйлер; Н.Әбдіров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Ғабиден Мұстафин кенті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066 есептік квартал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көшесі; Пионерская көшесі; Привокзальная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Шахтинская көшесі; Элеваторная көшесі; Весовая көшесі; Шоссейная көшесі; Озерная көшесі; Первый тупик көшесі; Средняя көшесі; Центральный өтпе жолы; Крайняя көшесі; Первомайская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есептік квартал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көшесі; Футбольная көшесі; К.Альмагамбетов көшесі; Корниенко көшесі; Центральная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Ветстанция көшесі; Гагарин көшесі; Октябрьская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есептік квартал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Механизаторов көшесі; Советская көшесі; Майская көшесі; Верхняя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Құшоқы кенті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есептік квартал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Углесборочная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Майозек бөлімшесі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Хоздвор көшесі; Школьная көшесі; Разведочная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Кольцевая көшесі; Разрезовская көшесі; Искаков Искандер көшесі; Жеңіске 40 жыл көшесі; Абай көшесі; Горняцкая көшесі; Кенжин көшесі; Степная көшесі; Садовая көшесі; Бейбітшілік көшесі; Шағын ауданы; 8 орам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Асфальтная көшесі; Космонавтов көшесі; Транспортная көшесі; 1 Мая көшесі; Молодежная көшесі; Тенистая көшесі; Пионерский тұйық көшесі; Амангелді көшесі; Юбилейная көшесі; Гагарин көшесі; Цветочная көшесі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Ақөре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Алабас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Ыңтымақ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Астаховка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Аюлы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Семізбұгы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Сарытөбе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Тасауыл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Новоузенка ауылы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Тегісжол станциясы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Жастілек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Нива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Тегізжол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Чкалово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Тасшоқы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Тузда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Мая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Андренников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ауылдық округі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0" w:type="auto"/>
            <w:vMerge/>
            <w:tcBorders>
              <w:top w:val="nil"/>
              <w:left w:val="single" w:color="cfcfcf" w:sz="5"/>
              <w:bottom w:val="single" w:color="cfcfcf" w:sz="5"/>
              <w:right w:val="single" w:color="cfcfcf" w:sz="5"/>
            </w:tcBorders>
          </w:tcP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 станциясы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 және өзге де құрылыстар, ғимараттар, жайлар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023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116 есептік кварталдар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құрылыстары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 119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