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a1fab" w14:textId="64a1f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Табиғи сипаттағы төтенше жағдайды жариялау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Қушоқы кентінің әкімінің 2021 жылғы 12 наурыздағы № 3 шешімі. Қарағанды облысының Әділет департаментінде 2021 жылғы 16 наурызда № 6246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1 тармағы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11 сәуірдегі "Азаматтық қорғау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48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50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 Үкіметінің 2014 жылғы 2 шілдедегі № 756 "Табиғи және техногендік сипаттағы төтенше жағдайлардың сыныптамасын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Қушоқы кентінің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Бұқар жырау ауданы Қушоқы кентінің аумағында жергілікті ауқымдағы табиғи сипаттағы төтенше жағдай жариялансын.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сипаттағы төтенше жағдайларды жою басшысы болып "Қарағанды облысы Бұқар жырау ауданы Қушоқы кенті әкімінің аппараты" мемлекеттік мекемесінің бөлім басшысы Каламкас Меерхановна Абдрасимова тағайындалсын және осы шешімнен туындайтын тиісті іс-шараларды жүргізу тапсырылсын.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орындалысын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Қушоқы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