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a269" w14:textId="feaa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2021 жылғы 21 желтоқсандағы № 15/91 шешімі. Қазақстан Республикасының Әділет министрлігінде 2021 жылғы 23 желтоқсанда № 25927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Жаңаарқа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келесі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9 407 483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2 358 991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54 107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88 143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6 906 242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10 217 892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63 855 мың теңге, оның ішінде: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114 863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51 008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- 874 264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874 264 мың теңге, оның ішінде: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114 863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137 842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897 243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Ұлытау облысы Жаңаарқа аудандық мәслихатының 23.11.2022 </w:t>
      </w:r>
      <w:r>
        <w:rPr>
          <w:rFonts w:ascii="Times New Roman"/>
          <w:b w:val="false"/>
          <w:i w:val="false"/>
          <w:color w:val="000000"/>
          <w:sz w:val="28"/>
        </w:rPr>
        <w:t>№ 35/222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бюджеттік инвестициялық жобалардың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2022-2024 жылдарға арналған аудандық бюджеттен кенттер және ауылдық округтер бюджеттеріне берілетін бюджеттік субвенциялар ескерілсін.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6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аудандық бюджеттен төменгі тұрған бюджеттерге берілетін нысаналы трансферттер ескерілсін.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бюджет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7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ағымдағы нысаналы трансферттер, дамуға нысаналы трансферттер және бюджеттік кредиттер ескерілсін.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ауданның жергілікті атқарушы органының резерві 47 802 мың теңге сомасында бекітілсін.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 №15/91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Ұлытау облысы Жаңаарқа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көрсетілетін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бюджеттеріне, республикалық маңызы бар қаланың, астананың бюджеттеріне берілетін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республикалық маңызы бар қала, астана бюджеттерінің басқа облыстық бюджеттермен, республикалық маңызы бар қала, астана бюджеттерімен өзара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көрсетілетін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-874264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15/91 шешіміне 2 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15/91 шешіміне 3 қосымша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 №15/91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 қосымша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бюджеттік инвестициялық жобалардың тізбесі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Ұлытау облысы Жаңаарқа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әлеуметтік, табиғи және техногендік сипаттағы төтенше жағдайлардың салдарын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желтоқсандағы№15/91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5 қосымша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2022-2024 жылдарға аудандық бюджеттен кенттер және ауылдық округтер бюджеттеріне берілетін бюджеттік субвенциялар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Ұлытау облысы Жаңаарқа аудандық мәслихатының 21.09.2022 </w:t>
      </w:r>
      <w:r>
        <w:rPr>
          <w:rFonts w:ascii="Times New Roman"/>
          <w:b w:val="false"/>
          <w:i w:val="false"/>
          <w:color w:val="ff0000"/>
          <w:sz w:val="28"/>
        </w:rPr>
        <w:t>№ 31/203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1982954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 №15/91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6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бюджеттен төменгі тұрған бюджеттерге берілетін нысаналы трансферттер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Ұлытау облысы Жаңаарқа аудандық мәслихатының 02.11.2022 </w:t>
      </w:r>
      <w:r>
        <w:rPr>
          <w:rFonts w:ascii="Times New Roman"/>
          <w:b w:val="false"/>
          <w:i w:val="false"/>
          <w:color w:val="ff0000"/>
          <w:sz w:val="28"/>
        </w:rPr>
        <w:t>№ 33/214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Талдыбұлақ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Орынбай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желтоқсандағы №15/91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7 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ағымдағы нысаналы трансферттер, дамуға нысаналы трансферттер және бюджеттік кредиттер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Ұлытау облысы Жаңаарқа аудандық мәслихатының 23.11.2022 </w:t>
      </w:r>
      <w:r>
        <w:rPr>
          <w:rFonts w:ascii="Times New Roman"/>
          <w:b w:val="false"/>
          <w:i w:val="false"/>
          <w:color w:val="ff0000"/>
          <w:sz w:val="28"/>
        </w:rPr>
        <w:t>№ 35/222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мекемелеріндегі ерекше еңбек жағдайлары үшін мемлекеттік мәдениет ұйымдары мен мұрағат мекемелерінің басқарушы және негізгі персоналына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ұстауға және жөндеуге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 және өмір сүру сапасын арттыруға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