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75d6" w14:textId="b057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2020 жылғы 28 желтоқсандағы LXI сессиясының "2021 – 2023 жылдарға арналған аудандық бюджет туралы" № 512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2021 жылғы 12 наурыздағы № 23 шешімі. Қарағанды облысының Әділет департаментінде 2021 жылғы 29 наурызда № 6262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аудандық мәслихатының 2020 жылғы 28 желтоқсандағы LXI сессиясының "2021 – 2023 жылдарға арналған аудандық бюджет туралы" № 512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6148 болып тіркелген, 2021 жылғы 16 қаңтардағы № 2 (5702) "Нұра" газетінде, Қазақстан Республикасы нормативтік құқықтық актілерінің эталондық бақылау банкінде электрондық түрде 2021 жылдың 12 қаңтарында жарияланған),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8 003 110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1 262 566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46 830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8 885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6 684 829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8 289 656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55 539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96 261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40 722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342 085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342 085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96 261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40 722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286 546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239"/>
        <w:gridCol w:w="798"/>
        <w:gridCol w:w="175"/>
        <w:gridCol w:w="5387"/>
        <w:gridCol w:w="39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8 003 110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1 262 566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297 099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251 921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251 921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573 577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573 577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6 684 829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6 684 829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6 684 829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4"/>
        <w:gridCol w:w="1211"/>
        <w:gridCol w:w="1211"/>
        <w:gridCol w:w="5604"/>
        <w:gridCol w:w="28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8 289 656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560 527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ағымдағы трансферттер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406 528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1 236 658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886 080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790 080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530 983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653 835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-мекендердің көшелерін күрделі және орташа жөндеу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4 952 954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4 952 954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4 952 954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4 211 822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740 074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1"/>
        <w:gridCol w:w="1025"/>
        <w:gridCol w:w="4125"/>
        <w:gridCol w:w="4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-342 085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2268"/>
        <w:gridCol w:w="1461"/>
        <w:gridCol w:w="2001"/>
        <w:gridCol w:w="5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96 261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96 261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864"/>
        <w:gridCol w:w="1823"/>
        <w:gridCol w:w="1823"/>
        <w:gridCol w:w="2946"/>
        <w:gridCol w:w="3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сессиясының № 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инвестициялық жобаларды іске асыруға бағытталған, бюджеттік даму бағдарламаларының тізбесі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675"/>
        <w:gridCol w:w="1424"/>
        <w:gridCol w:w="1424"/>
        <w:gridCol w:w="4429"/>
        <w:gridCol w:w="33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1 071 938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1 023 954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790 080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790 080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530 983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259 097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233 874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231 024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сумен жабдықтау және су бұру жүйелерін дамыту 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231 024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сумен жабдықтау және су бұру жүйелерін дамыту 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