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0e8b3" w14:textId="5b0e8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Осакаров аудандық мәслихатының 77 сессиясының 2020 жылғы 28 желтоқсандағы № 965 "2021-2023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Осакаров аудандық мәслихатының 2021 жылғы 10 қарашадағы № 137 шешімі. Қазақстан Республикасының Әділет министрлігінде 2021 жылғы 22 қарашада № 25267 болып тіркелд.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Осакаров аудандық мәслихатының "Осакаров ауданының 2021-2023 жылдарға арналған бюджеті туралы" 2020 жылғы 28 желтоқсандағы № 965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21973 болып тіркелген)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2021-2023 жылдарға арналған аудандық бюджет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12 153 354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1 306 304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27 157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- 34 211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10 785 682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12 436 343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134 947 мың теңге, оның ішінде;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190 346 мың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55 399 мың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- 3 100 мың теңге, оның iшiнде: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3 100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- 414 836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 пайдалану) – 414 836 мың теңге, оның ішінде: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190 346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55 399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- 279 889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Саккулаков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10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аудандық бюджет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12 153 354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1 306 304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498 074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405 847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400 636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6 296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Мемлекеттік бюджеттен берілген кредиттер бойынша сыйақылар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31 644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10 785 682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10 785 064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10 785 064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12 436 343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1 187 550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басқарудың жалпы функцияларын орындайтын өкілді, атқарушы және басқа органдар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өзге де мемлекеттік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қаржы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кәсіпкерлік және өнеркәсіп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Жұмыспен қамту бағдарламасы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және әлеуметтік қамтамасыз ету салаларындағы өзге де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1 217 617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- 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14 001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Ақпараттық кеңістік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мәдениет және тілдерді дамыту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шаруашылығы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құрылыс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сәулет және қала құрылысы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және коммуникация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2 860 433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2 760 215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2 760 215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"Бизнестің жол картасы-2025" бизнесті қолдау мен дамытудың бірыңғай бағдарламасы шеңберінде индустриялық инфрақұрылымды дамыту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2 760 215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қаржы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қаржы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5 749 745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5 749 745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5 749 745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5 064 514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190 346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190 346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- 414 836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(профициттін пайдалану)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414 836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10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 қосымша</w:t>
            </w:r>
          </w:p>
        </w:tc>
      </w:tr>
    </w:tbl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аудан бюджетіне нысаналы трансферттер мен бюджеттік несие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5 051 255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895 981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берілетін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105 154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нысаналы даму трансферттері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2 760 215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берілетін нысаналы даму трансферттері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даму трансферттері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1 015 520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бюджеттік несие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190 346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895 981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жұмыспен қамту және әлеуметтік бағдарламалар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214 876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нарығын дамытуға бағытталған іс-шараларды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131 940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14 782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54 996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 әлеуметтік қорғаудың мемлекеттік ұйымдарында арнаулы әлеуметтік қызмет көрсететін қызметкерлердің жалақысына қосымша ақы белгілеуге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мәдениет және тілдерді дамыту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116 683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ұйымдары мен мұрағат мекемелеріндегі ерекше еңбек жағдайлары үшін мемлекеттік мәдениет ұйымдары мен мұрағат мекемелерінің басқарушы және негізгі персоналына лауазымдық айлықақыларына қосымша ақылар белгілеуге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32 683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564 422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564 422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34 038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жұмыспен қамту және әлеуметтік бағдарламалар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31 681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2017-2021 жылдарға арналған "Еңбек" мемлекеттік бағдарламасы шеңберінде еңбек нарығында сұранысқа ие біліктіліктер мен дағдылар бойынша қысқа мерзімді кәсіптік оқытуға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21 564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дене шынықтыру және спорт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ұйымдарының материалдық-техникалық базасын ұстауға және нығайтуға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берілетін нысаналы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105 154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жұмыспен қамту және әлеуметтік бағдарламалар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49 354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Стационарлық және жартылай стационарлық үлгідегі медициналық-әлеуметтік мекемелер, үйде қызмет көрсету, уақытша болу ұйымдары, халықты жұмыспен қамту орталықтары мемлекеттік ұйымдары қызметкерлерінің жалақысын арттыруға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49 354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әлеуметтік осал топтары және (немесе) аз қамтылған көп балалы отбасылар үшін коммуналдық тұрғын үй қорының тұрғын үйін сатып алуға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нысаналы даму трансферттері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2 760 215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іс-шараларды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2 760 215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берілетін нысаналы даму трансферттері: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құрылыс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әлеуметтік осал топтары, кезекте тұрған көп балалы отбасылар үшін коммуналдық тұрғын үй қорының тұрғын үйін салуға және (немесе) реконструкциялауға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берілетін нысаналы даму трансферттері: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1 015 520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құрылыс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1 015 520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салуға және (немесе) реконструкциялауға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344 148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инфрақұрылымды дамытуға және (немесе) жайластыруға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413 435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 сумен жабдықтау және су бұру жүйесін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257 937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190 346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экономика және қаржы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190 346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190 346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