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54b9" w14:textId="7815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2021 жылға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Қарағанды облысы Шет аудандық мәслихатының 2021 жылғы 30 наурыздағы № 3/29 шешімі. Қарағанды облысының Әділет департаментінде 2021 жылғы 1 сәуірде № 6273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ШЕШIМ ЕТТI: </w:t>
      </w:r>
    </w:p>
    <w:bookmarkEnd w:id="0"/>
    <w:bookmarkStart w:name="z5" w:id="1"/>
    <w:p>
      <w:pPr>
        <w:spacing w:after="0"/>
        <w:ind w:left="0"/>
        <w:jc w:val="both"/>
      </w:pPr>
      <w:r>
        <w:rPr>
          <w:rFonts w:ascii="Times New Roman"/>
          <w:b w:val="false"/>
          <w:i w:val="false"/>
          <w:color w:val="000000"/>
          <w:sz w:val="28"/>
        </w:rPr>
        <w:t xml:space="preserve">
      1. Қоса беріліп отырған Шет ауданы бойынша 2021 жылға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орындалысын бақылау аудандық мәслихаттың құрылыс, автокөлік, коммуналдық шаруашылық, аграрлық мәселелер және экология жөніндегі тұрақты комиссиясына (Ғ. Мукушев) және аудан әкімінің орынбасары М.Жумкинге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Тулеукулов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30</w:t>
            </w:r>
            <w:r>
              <w:br/>
            </w:r>
            <w:r>
              <w:rPr>
                <w:rFonts w:ascii="Times New Roman"/>
                <w:b w:val="false"/>
                <w:i w:val="false"/>
                <w:color w:val="000000"/>
                <w:sz w:val="20"/>
              </w:rPr>
              <w:t>наурыздағы</w:t>
            </w:r>
            <w:r>
              <w:br/>
            </w:r>
            <w:r>
              <w:rPr>
                <w:rFonts w:ascii="Times New Roman"/>
                <w:b w:val="false"/>
                <w:i w:val="false"/>
                <w:color w:val="000000"/>
                <w:sz w:val="20"/>
              </w:rPr>
              <w:t>№ 3/29</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Шет ауданы бойынша 2021 жылға арналған жайылымдарды басқару және оларды пайдалану жөніндегі жоспары</w:t>
      </w:r>
    </w:p>
    <w:bookmarkEnd w:id="4"/>
    <w:bookmarkStart w:name="z11" w:id="5"/>
    <w:p>
      <w:pPr>
        <w:spacing w:after="0"/>
        <w:ind w:left="0"/>
        <w:jc w:val="both"/>
      </w:pPr>
      <w:r>
        <w:rPr>
          <w:rFonts w:ascii="Times New Roman"/>
          <w:b w:val="false"/>
          <w:i w:val="false"/>
          <w:color w:val="000000"/>
          <w:sz w:val="28"/>
        </w:rPr>
        <w:t>
      Жайылымдарды басқару және оларды пайдалану жөніндегі жоспар:</w:t>
      </w:r>
    </w:p>
    <w:bookmarkEnd w:id="5"/>
    <w:bookmarkStart w:name="z12" w:id="6"/>
    <w:p>
      <w:pPr>
        <w:spacing w:after="0"/>
        <w:ind w:left="0"/>
        <w:jc w:val="both"/>
      </w:pPr>
      <w:r>
        <w:rPr>
          <w:rFonts w:ascii="Times New Roman"/>
          <w:b w:val="false"/>
          <w:i w:val="false"/>
          <w:color w:val="000000"/>
          <w:sz w:val="28"/>
        </w:rPr>
        <w:t>
      жайылымдарды геоботаникалық зерттеп-қараудың жай-күйі туралы мәліметтер;</w:t>
      </w:r>
    </w:p>
    <w:bookmarkEnd w:id="6"/>
    <w:bookmarkStart w:name="z13" w:id="7"/>
    <w:p>
      <w:pPr>
        <w:spacing w:after="0"/>
        <w:ind w:left="0"/>
        <w:jc w:val="both"/>
      </w:pPr>
      <w:r>
        <w:rPr>
          <w:rFonts w:ascii="Times New Roman"/>
          <w:b w:val="false"/>
          <w:i w:val="false"/>
          <w:color w:val="000000"/>
          <w:sz w:val="28"/>
        </w:rPr>
        <w:t>
      ветеринариялық-санитариялық объектілер туралы мәліметтер;</w:t>
      </w:r>
    </w:p>
    <w:bookmarkEnd w:id="7"/>
    <w:bookmarkStart w:name="z14" w:id="8"/>
    <w:p>
      <w:pPr>
        <w:spacing w:after="0"/>
        <w:ind w:left="0"/>
        <w:jc w:val="both"/>
      </w:pPr>
      <w:r>
        <w:rPr>
          <w:rFonts w:ascii="Times New Roman"/>
          <w:b w:val="false"/>
          <w:i w:val="false"/>
          <w:color w:val="000000"/>
          <w:sz w:val="28"/>
        </w:rPr>
        <w:t>
      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bookmarkEnd w:id="8"/>
    <w:bookmarkStart w:name="z15" w:id="9"/>
    <w:p>
      <w:pPr>
        <w:spacing w:after="0"/>
        <w:ind w:left="0"/>
        <w:jc w:val="both"/>
      </w:pPr>
      <w:r>
        <w:rPr>
          <w:rFonts w:ascii="Times New Roman"/>
          <w:b w:val="false"/>
          <w:i w:val="false"/>
          <w:color w:val="000000"/>
          <w:sz w:val="28"/>
        </w:rPr>
        <w:t>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w:t>
      </w:r>
    </w:p>
    <w:bookmarkEnd w:id="9"/>
    <w:bookmarkStart w:name="z16" w:id="10"/>
    <w:p>
      <w:pPr>
        <w:spacing w:after="0"/>
        <w:ind w:left="0"/>
        <w:jc w:val="both"/>
      </w:pPr>
      <w:r>
        <w:rPr>
          <w:rFonts w:ascii="Times New Roman"/>
          <w:b w:val="false"/>
          <w:i w:val="false"/>
          <w:color w:val="000000"/>
          <w:sz w:val="28"/>
        </w:rPr>
        <w:t>
      Шет ауданы бойынша 2021 жылға арналған жайылымдарды басқару және оларды пайдалану жөніндегі жоспарға:</w:t>
      </w:r>
    </w:p>
    <w:bookmarkEnd w:id="10"/>
    <w:bookmarkStart w:name="z17" w:id="11"/>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схемасын (картасын) (</w:t>
      </w:r>
      <w:r>
        <w:rPr>
          <w:rFonts w:ascii="Times New Roman"/>
          <w:b w:val="false"/>
          <w:i w:val="false"/>
          <w:color w:val="000000"/>
          <w:sz w:val="28"/>
        </w:rPr>
        <w:t>1 Қосымша</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 Қосымша</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w:t>
      </w:r>
      <w:r>
        <w:rPr>
          <w:rFonts w:ascii="Times New Roman"/>
          <w:b w:val="false"/>
          <w:i w:val="false"/>
          <w:color w:val="000000"/>
          <w:sz w:val="28"/>
        </w:rPr>
        <w:t>3 Қосымша</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 Қосымша</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 Қосымша</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6) Шет ауданының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 Қосымша</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w:t>
      </w:r>
      <w:r>
        <w:rPr>
          <w:rFonts w:ascii="Times New Roman"/>
          <w:b w:val="false"/>
          <w:i w:val="false"/>
          <w:color w:val="000000"/>
          <w:sz w:val="28"/>
        </w:rPr>
        <w:t>7 Қосымша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 (</w:t>
      </w:r>
      <w:r>
        <w:rPr>
          <w:rFonts w:ascii="Times New Roman"/>
          <w:b w:val="false"/>
          <w:i w:val="false"/>
          <w:color w:val="000000"/>
          <w:sz w:val="28"/>
        </w:rPr>
        <w:t>8 Қосымша</w:t>
      </w:r>
      <w:r>
        <w:rPr>
          <w:rFonts w:ascii="Times New Roman"/>
          <w:b w:val="false"/>
          <w:i w:val="false"/>
          <w:color w:val="000000"/>
          <w:sz w:val="28"/>
        </w:rPr>
        <w:t>).</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1 қосымша</w:t>
            </w:r>
          </w:p>
        </w:tc>
      </w:tr>
    </w:tbl>
    <w:bookmarkStart w:name="z26" w:id="19"/>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19"/>
    <w:bookmarkStart w:name="z27"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4803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Шет ауданы бойынша жайылымдар - 2027729 гектар</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2 қосымша</w:t>
            </w:r>
          </w:p>
        </w:tc>
      </w:tr>
    </w:tbl>
    <w:bookmarkStart w:name="z30" w:id="22"/>
    <w:p>
      <w:pPr>
        <w:spacing w:after="0"/>
        <w:ind w:left="0"/>
        <w:jc w:val="left"/>
      </w:pPr>
      <w:r>
        <w:rPr>
          <w:rFonts w:ascii="Times New Roman"/>
          <w:b/>
          <w:i w:val="false"/>
          <w:color w:val="000000"/>
        </w:rPr>
        <w:t xml:space="preserve"> Шет ауданы бойынша жайылым айналымдарының қолайлы схемалары</w:t>
      </w:r>
    </w:p>
    <w:bookmarkEnd w:id="22"/>
    <w:bookmarkStart w:name="z31"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7239000" cy="942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0" cy="942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3 қосымша</w:t>
            </w:r>
          </w:p>
        </w:tc>
      </w:tr>
    </w:tbl>
    <w:bookmarkStart w:name="z33" w:id="24"/>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24"/>
    <w:bookmarkStart w:name="z34"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2390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4 қосымша</w:t>
            </w:r>
          </w:p>
        </w:tc>
      </w:tr>
    </w:tbl>
    <w:bookmarkStart w:name="z36" w:id="26"/>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26"/>
    <w:bookmarkStart w:name="z37"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3533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53300" cy="664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5 қосымша</w:t>
            </w:r>
          </w:p>
        </w:tc>
      </w:tr>
    </w:tbl>
    <w:bookmarkStart w:name="z39" w:id="28"/>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28"/>
    <w:bookmarkStart w:name="z40"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69723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723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6 қосымша</w:t>
            </w:r>
          </w:p>
        </w:tc>
      </w:tr>
    </w:tbl>
    <w:bookmarkStart w:name="z42" w:id="30"/>
    <w:p>
      <w:pPr>
        <w:spacing w:after="0"/>
        <w:ind w:left="0"/>
        <w:jc w:val="left"/>
      </w:pPr>
      <w:r>
        <w:rPr>
          <w:rFonts w:ascii="Times New Roman"/>
          <w:b/>
          <w:i w:val="false"/>
          <w:color w:val="000000"/>
        </w:rPr>
        <w:t xml:space="preserve"> Шет ауданы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0"/>
    <w:bookmarkStart w:name="z43"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59817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817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7 қосымша</w:t>
            </w:r>
          </w:p>
        </w:tc>
      </w:tr>
    </w:tbl>
    <w:bookmarkStart w:name="z45" w:id="3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2610"/>
        <w:gridCol w:w="3543"/>
        <w:gridCol w:w="3544"/>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және кенттер атауы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аяғы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Аксу-Аюлы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Акшоқы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Батық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Нұраталды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Кеншоқы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Красная поляна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Акой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Ақадыр кенті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Акшатау кенті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Ақжал кенті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Босаға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Көктіңкөлі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ауылдық округі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Кәрім Мыңбаев атындағы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Өспен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Қайрақты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кентті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Киікті ауылдық округі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кентті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кентті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кентті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соңы – мамырдың басы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соңы – қарашаның басы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2021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жоспарына</w:t>
            </w:r>
            <w:r>
              <w:br/>
            </w:r>
            <w:r>
              <w:rPr>
                <w:rFonts w:ascii="Times New Roman"/>
                <w:b w:val="false"/>
                <w:i w:val="false"/>
                <w:color w:val="000000"/>
                <w:sz w:val="20"/>
              </w:rPr>
              <w:t>8 қосымша</w:t>
            </w:r>
          </w:p>
        </w:tc>
      </w:tr>
    </w:tbl>
    <w:bookmarkStart w:name="z47" w:id="33"/>
    <w:p>
      <w:pPr>
        <w:spacing w:after="0"/>
        <w:ind w:left="0"/>
        <w:jc w:val="left"/>
      </w:pPr>
      <w:r>
        <w:rPr>
          <w:rFonts w:ascii="Times New Roman"/>
          <w:b/>
          <w:i w:val="false"/>
          <w:color w:val="000000"/>
        </w:rPr>
        <w:t xml:space="preserve"> Тиісті әкімшілік-аумақтық бірлікте жайылымдарды ұтымды пайдалану үшін қажетті өзге де талаптарды қамтуға тиіс.</w:t>
      </w:r>
    </w:p>
    <w:bookmarkEnd w:id="33"/>
    <w:bookmarkStart w:name="z48" w:id="34"/>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Жайылымдардың жалпы алаңына түсетін жүктеменің шекті рұқсат етілетін нормалары сақталған кезде ғана, көрсетілген жайылымдарда басқа ауыл шаруашылығы жануарларын жаюға рұқсат етіледі. Жайылымдарды рационалды пайдалану жайылымдардың жоғары өнімділігін алу үшін, ұзақ уақыт бойы шөптің құңды құрамын сақтау, жануарлардың көп көлемін жайылымдық астықпен қамтамасыз ету және мал шаруашылығы өнімінің жоғары көлемін алуға септігін тигізеді. Малды жайылымдық ұстаудың осындай маңыздылығында жайылымдарды ұстау мәселесі жоғары деңгейде өзекті, жайылымдық алқаптардың өнімділігі оларды дұрыс пайдалануда артады. Осылайша бір мал айдау жүйесін қолдануда малды бір алаңда ұстау мүмкіндігі 20-30 пайыз (бұдан әрі -%) көп, ал өткізуде жайылымдарды рационалды пайдаланудың барлық жүйесінің (шөпті дұрыс улау, ағымдағы күтім, жайылым айналымын енгізу, малды жаюдың қаша жүйесін пайдалану) табиғи жайылымдық алқаптардың өнімділігін 2-3 есе арттырады.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