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f31c" w14:textId="86cf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қаласында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2021 жылғы 30 сәуірдегі № 18/60 қаулысы. Қарағанды облысының Әділет департаментінде 2021 жылғы 11 мамырда № 6332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қаулы 01.01.2022 бастап қолданысқа енгізіледі.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Ақпарат және коммуникациялар министрінің 2018 жылғы 12 қарашадағы "Аймаққа бөлу коэффициентін есептеу әдістемесін бекіту туралы" № 475 (нормативтік құқықтық актілерді мемлекеттік тіркеу тіркелімінде № 17847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Приозерск қаласында салық салу объектісінің орналасқан жерін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"Приозерск қаласының экономика және қаржы бөлімі" мемлекеттік мекемесі Қазақстан Республикасының заңнамасында белгіленген тәртіпте: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Қарағанды облысының Әділет департаментінде мемлекеттік тіркелуін;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Приозерск қаласы әкімдігінің интернет-ресурсында орналастыруын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Приозерск қаласы әкімінің орынбасары Д.Ш. Сәденовке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органында мемлекеттік тіркелген күннен бастап күшіне енеді және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 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қаласында салық салу объектісінің орналасқан жерін ескеретін аймаққа бөлу коэффициенті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809"/>
        <w:gridCol w:w="2116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объектісінің орналасқан жері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салу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"Түбек" ауданында тұрғын үйлер (Транспортная көшесі мен көл жағалауы арасында: Таңшолпан көшесінен бақылау өткізу пунктіне дейін,Транспортная және теміржол көшелері арасында: канализациялық коллектордан бақылау өткізу пунктіне дейін)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Таңшолпан, Алаш көшелері "Түбек" ауданында тұрғын үйлер (көл жағалауы мен Транспортная көшелері арасында: Сарыарқа көшесінен Таңшолпан көшесіне дейін)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Бәйтерек, Абай көшелері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Көктеңіз көшесі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 көшесі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Народов көшесі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Пәтерлер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Народов, Космонавтар, Гвардейская, Абай көшелері, Бульвар Жеңіс, Балхаш, Дорохов, Ағыбай батыр, Пушкин, Б.Момышұлы, Кисунько, Достық көшелері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Сарыарқа көшесі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Саяжайлар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Народов көшесі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шекарасындағы саяжай алабы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көшесі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батыр, Пушкин көшелері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Тұран, Гвардейская көшелері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өткелі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