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5e27" w14:textId="4a65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2021 жылғы 12 ақпандағы № 13 шешімі. Қызылорда облысының Әділет департаментінде 2021 жылғы 19 ақпанда № 8160 болып тіркелді. Күші жойылды - Қызылорда облысы Арал аудандық мәслихатының 2023 жылғы 11 қазандағы № 103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Арал аудандық мәслихатының 11.10.2023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09" w:id="1"/>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Арал аудандық мәслихаты ШЕШІМ ҚАБЫЛДАДЫ:</w:t>
      </w:r>
    </w:p>
    <w:bookmarkEnd w:id="1"/>
    <w:bookmarkStart w:name="z5" w:id="2"/>
    <w:p>
      <w:pPr>
        <w:spacing w:after="0"/>
        <w:ind w:left="0"/>
        <w:jc w:val="both"/>
      </w:pPr>
      <w:r>
        <w:rPr>
          <w:rFonts w:ascii="Times New Roman"/>
          <w:b w:val="false"/>
          <w:i w:val="false"/>
          <w:color w:val="000000"/>
          <w:sz w:val="28"/>
        </w:rPr>
        <w:t xml:space="preserve">
      1. Қоса беріліп отырған Арал ауданының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2"/>
    <w:bookmarkStart w:name="z6"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Арал аудандық мәслихатының кейбір шешімдерінің күші жойылды деп танылсын.</w:t>
      </w:r>
    </w:p>
    <w:bookmarkEnd w:id="3"/>
    <w:bookmarkStart w:name="z7" w:id="4"/>
    <w:p>
      <w:pPr>
        <w:spacing w:after="0"/>
        <w:ind w:left="0"/>
        <w:jc w:val="both"/>
      </w:pPr>
      <w:r>
        <w:rPr>
          <w:rFonts w:ascii="Times New Roman"/>
          <w:b w:val="false"/>
          <w:i w:val="false"/>
          <w:color w:val="000000"/>
          <w:sz w:val="28"/>
        </w:rPr>
        <w:t>
      3. Осы шешiм алғашқы ресми жарияланған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тыс екінші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2021 жылғы 12 ақпандағы</w:t>
            </w:r>
            <w:r>
              <w:br/>
            </w:r>
            <w:r>
              <w:rPr>
                <w:rFonts w:ascii="Times New Roman"/>
                <w:b w:val="false"/>
                <w:i w:val="false"/>
                <w:color w:val="000000"/>
                <w:sz w:val="20"/>
              </w:rPr>
              <w:t>№ 13 шешімімен бекітілген</w:t>
            </w:r>
          </w:p>
        </w:tc>
      </w:tr>
    </w:tbl>
    <w:bookmarkStart w:name="z20" w:id="5"/>
    <w:p>
      <w:pPr>
        <w:spacing w:after="0"/>
        <w:ind w:left="0"/>
        <w:jc w:val="left"/>
      </w:pPr>
      <w:r>
        <w:rPr>
          <w:rFonts w:ascii="Times New Roman"/>
          <w:b/>
          <w:i w:val="false"/>
          <w:color w:val="000000"/>
        </w:rPr>
        <w:t xml:space="preserve"> Арал ауданының әлеуметтiк көмек көрсету, оның мөлшерлерiн белгiлеу және мұқтаж азаматтардың жекелеген санаттарының тiзбесiн айқындау қағидалары</w:t>
      </w:r>
    </w:p>
    <w:bookmarkEnd w:id="5"/>
    <w:bookmarkStart w:name="z210" w:id="6"/>
    <w:p>
      <w:pPr>
        <w:spacing w:after="0"/>
        <w:ind w:left="0"/>
        <w:jc w:val="both"/>
      </w:pPr>
      <w:r>
        <w:rPr>
          <w:rFonts w:ascii="Times New Roman"/>
          <w:b w:val="false"/>
          <w:i w:val="false"/>
          <w:color w:val="ff0000"/>
          <w:sz w:val="28"/>
        </w:rPr>
        <w:t xml:space="preserve">
      Ескерту. Қосымша жаңа редакцияда - Қызылорда облысы Арал аудандық мәслихатының 26.04.2023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6"/>
    <w:bookmarkStart w:name="z21" w:id="7"/>
    <w:p>
      <w:pPr>
        <w:spacing w:after="0"/>
        <w:ind w:left="0"/>
        <w:jc w:val="left"/>
      </w:pPr>
      <w:r>
        <w:rPr>
          <w:rFonts w:ascii="Times New Roman"/>
          <w:b/>
          <w:i w:val="false"/>
          <w:color w:val="000000"/>
        </w:rPr>
        <w:t xml:space="preserve"> 1-тарау. Жалпы ережелер</w:t>
      </w:r>
    </w:p>
    <w:bookmarkEnd w:id="7"/>
    <w:bookmarkStart w:name="z22" w:id="8"/>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8"/>
    <w:bookmarkStart w:name="z23"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24" w:id="10"/>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25" w:id="11"/>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Арал ауданы әкімінің шешімімен құрылатын комиссия;</w:t>
      </w:r>
    </w:p>
    <w:bookmarkEnd w:id="11"/>
    <w:bookmarkStart w:name="z26" w:id="12"/>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2"/>
    <w:bookmarkStart w:name="z27"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28"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9" w:id="15"/>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5"/>
    <w:bookmarkStart w:name="z30" w:id="16"/>
    <w:p>
      <w:pPr>
        <w:spacing w:after="0"/>
        <w:ind w:left="0"/>
        <w:jc w:val="both"/>
      </w:pPr>
      <w:r>
        <w:rPr>
          <w:rFonts w:ascii="Times New Roman"/>
          <w:b w:val="false"/>
          <w:i w:val="false"/>
          <w:color w:val="000000"/>
          <w:sz w:val="28"/>
        </w:rPr>
        <w:t>
      7) уәкiлеттi орган - "Арал аудандық жұмыспен қамту, әлеуметтiк бағдарламалар және азаматтық хал актiлерiн тiркеу бөлiмi" коммуналдық мемлекеттiк мекемесi;</w:t>
      </w:r>
    </w:p>
    <w:bookmarkEnd w:id="16"/>
    <w:bookmarkStart w:name="z31" w:id="17"/>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7"/>
    <w:bookmarkStart w:name="z32" w:id="18"/>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8"/>
    <w:bookmarkStart w:name="z33"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9"/>
    <w:bookmarkStart w:name="z34" w:id="2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0"/>
    <w:bookmarkStart w:name="z35" w:id="21"/>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1"/>
    <w:bookmarkStart w:name="z36"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7" w:id="23"/>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3"/>
    <w:bookmarkStart w:name="z38" w:id="24"/>
    <w:p>
      <w:pPr>
        <w:spacing w:after="0"/>
        <w:ind w:left="0"/>
        <w:jc w:val="both"/>
      </w:pPr>
      <w:r>
        <w:rPr>
          <w:rFonts w:ascii="Times New Roman"/>
          <w:b w:val="false"/>
          <w:i w:val="false"/>
          <w:color w:val="000000"/>
          <w:sz w:val="28"/>
        </w:rPr>
        <w:t>
      1) 9 мамыр - Жеңіс Күні:</w:t>
      </w:r>
    </w:p>
    <w:bookmarkEnd w:id="24"/>
    <w:bookmarkStart w:name="z39" w:id="25"/>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400 (төрт жүз) айлық есептiк көрсеткiш мөлшерiнде;</w:t>
      </w:r>
    </w:p>
    <w:bookmarkEnd w:id="25"/>
    <w:bookmarkStart w:name="z40" w:id="2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400 (төрт жүз) айлық есептiк көрсеткiш мөлшерiнде;</w:t>
      </w:r>
    </w:p>
    <w:bookmarkEnd w:id="26"/>
    <w:bookmarkStart w:name="z41" w:id="27"/>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60 (алпыс) айлық есептiк көрсеткiш мөлшерiнде;</w:t>
      </w:r>
    </w:p>
    <w:bookmarkEnd w:id="27"/>
    <w:bookmarkStart w:name="z42" w:id="2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8"/>
    <w:bookmarkStart w:name="z43"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9"/>
    <w:bookmarkStart w:name="z44" w:id="3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30"/>
    <w:bookmarkStart w:name="z45"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31"/>
    <w:bookmarkStart w:name="z46" w:id="3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2"/>
    <w:bookmarkStart w:name="z47"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- 40 (қырық) айлық есептік көрсеткіш мөлшерінде;</w:t>
      </w:r>
    </w:p>
    <w:bookmarkEnd w:id="33"/>
    <w:bookmarkStart w:name="z48"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(қырық) айлық есептік көрсеткіш мөлшерінде;</w:t>
      </w:r>
    </w:p>
    <w:bookmarkEnd w:id="34"/>
    <w:bookmarkStart w:name="z49" w:id="35"/>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(қырық) айлық есептік көрсеткіш мөлшерінде;</w:t>
      </w:r>
    </w:p>
    <w:bookmarkEnd w:id="35"/>
    <w:bookmarkStart w:name="z50" w:id="3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6"/>
    <w:bookmarkStart w:name="z51"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7"/>
    <w:bookmarkStart w:name="z52"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8"/>
    <w:bookmarkStart w:name="z53" w:id="3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9"/>
    <w:bookmarkStart w:name="z54" w:id="40"/>
    <w:p>
      <w:pPr>
        <w:spacing w:after="0"/>
        <w:ind w:left="0"/>
        <w:jc w:val="both"/>
      </w:pPr>
      <w:r>
        <w:rPr>
          <w:rFonts w:ascii="Times New Roman"/>
          <w:b w:val="false"/>
          <w:i w:val="false"/>
          <w:color w:val="000000"/>
          <w:sz w:val="28"/>
        </w:rPr>
        <w:t>
      2) 16 желтоқсан – Тәуелсіздік күні:</w:t>
      </w:r>
    </w:p>
    <w:bookmarkEnd w:id="40"/>
    <w:bookmarkStart w:name="z55" w:id="4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адамдарға - 40 (қырық) айлық есептік көрсеткіш мөлшерінде;</w:t>
      </w:r>
    </w:p>
    <w:bookmarkEnd w:id="41"/>
    <w:bookmarkStart w:name="z56" w:id="42"/>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біржолғы жәрдемақы 5 (бес) айлық есептік көрсеткіш мөлшерінде.</w:t>
      </w:r>
    </w:p>
    <w:bookmarkEnd w:id="42"/>
    <w:bookmarkStart w:name="z57" w:id="43"/>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3"/>
    <w:bookmarkStart w:name="z58" w:id="44"/>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w:t>
      </w:r>
    </w:p>
    <w:bookmarkEnd w:id="44"/>
    <w:bookmarkStart w:name="z59" w:id="45"/>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5"/>
    <w:bookmarkStart w:name="z60" w:id="46"/>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7"/>
    <w:bookmarkStart w:name="z62" w:id="48"/>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50"/>
    <w:bookmarkStart w:name="z65" w:id="51"/>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1"/>
    <w:bookmarkStart w:name="z66" w:id="52"/>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2"/>
    <w:bookmarkStart w:name="z67" w:id="53"/>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3"/>
    <w:bookmarkStart w:name="z68" w:id="54"/>
    <w:p>
      <w:pPr>
        <w:spacing w:after="0"/>
        <w:ind w:left="0"/>
        <w:jc w:val="both"/>
      </w:pPr>
      <w:r>
        <w:rPr>
          <w:rFonts w:ascii="Times New Roman"/>
          <w:b w:val="false"/>
          <w:i w:val="false"/>
          <w:color w:val="000000"/>
          <w:sz w:val="28"/>
        </w:rPr>
        <w:t>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біржолғы төлемнен тұрады.</w:t>
      </w:r>
    </w:p>
    <w:bookmarkEnd w:id="54"/>
    <w:bookmarkStart w:name="z69" w:id="55"/>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13-тармағында көрсетілген құжаттарды қоса ұсына отырып, өтініш негізінде 40 (қырық) айлық есептік көрсеткіш мөлшерінде көрсетіледі.</w:t>
      </w:r>
    </w:p>
    <w:bookmarkEnd w:id="55"/>
    <w:bookmarkStart w:name="z70" w:id="5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6"/>
    <w:bookmarkStart w:name="z71" w:id="57"/>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7"/>
    <w:bookmarkStart w:name="z72" w:id="58"/>
    <w:p>
      <w:pPr>
        <w:spacing w:after="0"/>
        <w:ind w:left="0"/>
        <w:jc w:val="both"/>
      </w:pPr>
      <w:r>
        <w:rPr>
          <w:rFonts w:ascii="Times New Roman"/>
          <w:b w:val="false"/>
          <w:i w:val="false"/>
          <w:color w:val="000000"/>
          <w:sz w:val="28"/>
        </w:rPr>
        <w:t>
      10. Әлеуметтік көмек ұсынуға шығыстарды қаржыландыру Арал ауданының бюджетінде көзделген ағымдағы қаржы жылына арналған қаражат шегінде жүргізіледі.</w:t>
      </w:r>
    </w:p>
    <w:bookmarkEnd w:id="58"/>
    <w:bookmarkStart w:name="z73" w:id="59"/>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9"/>
    <w:bookmarkStart w:name="z74" w:id="60"/>
    <w:p>
      <w:pPr>
        <w:spacing w:after="0"/>
        <w:ind w:left="0"/>
        <w:jc w:val="both"/>
      </w:pPr>
      <w:r>
        <w:rPr>
          <w:rFonts w:ascii="Times New Roman"/>
          <w:b w:val="false"/>
          <w:i w:val="false"/>
          <w:color w:val="000000"/>
          <w:sz w:val="28"/>
        </w:rPr>
        <w:t>
      12. Артық төленген сомалар ерiктi түрде немесе Қазақстан Республикасының азаматтық заңнамасында белгiленген тәртiппен қайтарылуға жатады.</w:t>
      </w:r>
    </w:p>
    <w:bookmarkEnd w:id="60"/>
    <w:bookmarkStart w:name="z75" w:id="61"/>
    <w:p>
      <w:pPr>
        <w:spacing w:after="0"/>
        <w:ind w:left="0"/>
        <w:jc w:val="left"/>
      </w:pPr>
      <w:r>
        <w:rPr>
          <w:rFonts w:ascii="Times New Roman"/>
          <w:b/>
          <w:i w:val="false"/>
          <w:color w:val="000000"/>
        </w:rPr>
        <w:t xml:space="preserve"> 3-тарау. Қорытынды ереже</w:t>
      </w:r>
    </w:p>
    <w:bookmarkEnd w:id="61"/>
    <w:bookmarkStart w:name="z76" w:id="62"/>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2021 жылғы 12 ақпандағы</w:t>
            </w:r>
            <w:r>
              <w:br/>
            </w:r>
            <w:r>
              <w:rPr>
                <w:rFonts w:ascii="Times New Roman"/>
                <w:b w:val="false"/>
                <w:i w:val="false"/>
                <w:color w:val="000000"/>
                <w:sz w:val="20"/>
              </w:rPr>
              <w:t>№ 13 шешіміне қосымша</w:t>
            </w:r>
          </w:p>
        </w:tc>
      </w:tr>
    </w:tbl>
    <w:bookmarkStart w:name="z198" w:id="63"/>
    <w:p>
      <w:pPr>
        <w:spacing w:after="0"/>
        <w:ind w:left="0"/>
        <w:jc w:val="left"/>
      </w:pPr>
      <w:r>
        <w:rPr>
          <w:rFonts w:ascii="Times New Roman"/>
          <w:b/>
          <w:i w:val="false"/>
          <w:color w:val="000000"/>
        </w:rPr>
        <w:t xml:space="preserve"> Арал аудандық мәслихатының күші жойылды деп танылатын кейбір шешімдерінің тізбесі</w:t>
      </w:r>
    </w:p>
    <w:bookmarkEnd w:id="63"/>
    <w:bookmarkStart w:name="z199" w:id="64"/>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2017 жылғы 28 тамыздағы </w:t>
      </w:r>
      <w:r>
        <w:rPr>
          <w:rFonts w:ascii="Times New Roman"/>
          <w:b w:val="false"/>
          <w:i w:val="false"/>
          <w:color w:val="000000"/>
          <w:sz w:val="28"/>
        </w:rPr>
        <w:t>№ 97</w:t>
      </w:r>
      <w:r>
        <w:rPr>
          <w:rFonts w:ascii="Times New Roman"/>
          <w:b w:val="false"/>
          <w:i w:val="false"/>
          <w:color w:val="000000"/>
          <w:sz w:val="28"/>
        </w:rPr>
        <w:t xml:space="preserve"> шешімі (нормативтік құқықтық актілерді мемлекеттік тіркеу Тізілімінде 5963 нөмірімен тіркелген, Қазақстан Республикасы нормативтік құқықтық актілерінің эталондық бақылау банкінде 2017 жылы 3 қазанда жарияланған).</w:t>
      </w:r>
    </w:p>
    <w:bookmarkEnd w:id="64"/>
    <w:bookmarkStart w:name="z200" w:id="65"/>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2017 жылғы 28 тамыздағы № 97 шешіміне өзгерістер енгізу туралы" Арал аудандық мәслихатының 2018 жылғы 27 тамыздағы </w:t>
      </w:r>
      <w:r>
        <w:rPr>
          <w:rFonts w:ascii="Times New Roman"/>
          <w:b w:val="false"/>
          <w:i w:val="false"/>
          <w:color w:val="000000"/>
          <w:sz w:val="28"/>
        </w:rPr>
        <w:t>№ 180</w:t>
      </w:r>
      <w:r>
        <w:rPr>
          <w:rFonts w:ascii="Times New Roman"/>
          <w:b w:val="false"/>
          <w:i w:val="false"/>
          <w:color w:val="000000"/>
          <w:sz w:val="28"/>
        </w:rPr>
        <w:t xml:space="preserve"> шешімі (нормативтік құқықтық актілерді мемлекеттік тіркеу Тізілімінде 6437 нөмірімен тіркелген, Қазақстан Республикасы нормативтік құқықтық актілерінің эталондық бақылау банкінде 2018 жылы 04 қазанда жарияланған).</w:t>
      </w:r>
    </w:p>
    <w:bookmarkEnd w:id="65"/>
    <w:bookmarkStart w:name="z201" w:id="66"/>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Арал аудандық мәслихатының 2017 жылғы 28 тамыздағы № 97 шешіміне өзгерістер мен толықтырулар енгізу туралы" Арал аудандық мәслихатының 2019 жылғы 18 ақпандағы </w:t>
      </w:r>
      <w:r>
        <w:rPr>
          <w:rFonts w:ascii="Times New Roman"/>
          <w:b w:val="false"/>
          <w:i w:val="false"/>
          <w:color w:val="000000"/>
          <w:sz w:val="28"/>
        </w:rPr>
        <w:t>№ 224</w:t>
      </w:r>
      <w:r>
        <w:rPr>
          <w:rFonts w:ascii="Times New Roman"/>
          <w:b w:val="false"/>
          <w:i w:val="false"/>
          <w:color w:val="000000"/>
          <w:sz w:val="28"/>
        </w:rPr>
        <w:t xml:space="preserve"> шешімі (нормативтік құқықтық актілерді мемлекеттік тіркеу Тізілімінде 6705 нөмірімен тіркелген, Қазақстан Республикасы нормативтік құқықтық актілерінің эталондық бақылау банкінде 2019 жылы 07 наурызында жарияланған).</w:t>
      </w:r>
    </w:p>
    <w:bookmarkEnd w:id="66"/>
    <w:bookmarkStart w:name="z202" w:id="67"/>
    <w:p>
      <w:pPr>
        <w:spacing w:after="0"/>
        <w:ind w:left="0"/>
        <w:jc w:val="both"/>
      </w:pPr>
      <w:r>
        <w:rPr>
          <w:rFonts w:ascii="Times New Roman"/>
          <w:b w:val="false"/>
          <w:i w:val="false"/>
          <w:color w:val="000000"/>
          <w:sz w:val="28"/>
        </w:rPr>
        <w:t xml:space="preserve">
      4. "Әлеуметтік көмек көрсетудің, оның мөлшерлерін белгілеу және мұқтаж азаматтардың жекелеген санаттарының тізбесін айқындау Қағидаларын бекіту туралы" Арал аудандық мәслихатының 2017 жылғы 28 тамыздағы № 97 шешіміне өзгерістер енгізу туралы" Арал аудандық мәслихатының 2019 жылғы 26 шілдедегі </w:t>
      </w:r>
      <w:r>
        <w:rPr>
          <w:rFonts w:ascii="Times New Roman"/>
          <w:b w:val="false"/>
          <w:i w:val="false"/>
          <w:color w:val="000000"/>
          <w:sz w:val="28"/>
        </w:rPr>
        <w:t>№ 260</w:t>
      </w:r>
      <w:r>
        <w:rPr>
          <w:rFonts w:ascii="Times New Roman"/>
          <w:b w:val="false"/>
          <w:i w:val="false"/>
          <w:color w:val="000000"/>
          <w:sz w:val="28"/>
        </w:rPr>
        <w:t xml:space="preserve"> шешімі (нормативтік құқықтық актілерді мемлекеттік тіркеу Тізілімінде 6858 нөмірімен тіркелген, Қазақстан Республикасы нормативтік құқықтық актілерінің эталондық бақылау банкінде 2019 жылы 13 тамызында жарияланған).</w:t>
      </w:r>
    </w:p>
    <w:bookmarkEnd w:id="67"/>
    <w:bookmarkStart w:name="z203" w:id="68"/>
    <w:p>
      <w:pPr>
        <w:spacing w:after="0"/>
        <w:ind w:left="0"/>
        <w:jc w:val="both"/>
      </w:pPr>
      <w:r>
        <w:rPr>
          <w:rFonts w:ascii="Times New Roman"/>
          <w:b w:val="false"/>
          <w:i w:val="false"/>
          <w:color w:val="000000"/>
          <w:sz w:val="28"/>
        </w:rPr>
        <w:t xml:space="preserve">
      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Арал аудандық мәслихатының 2017 жылғы 28 тамыздағы № 97 шешіміне өзгерістер енгізу туралы" Арал аудандық мәслихатының 2020 жылғы 8 сәуірдегі </w:t>
      </w:r>
      <w:r>
        <w:rPr>
          <w:rFonts w:ascii="Times New Roman"/>
          <w:b w:val="false"/>
          <w:i w:val="false"/>
          <w:color w:val="000000"/>
          <w:sz w:val="28"/>
        </w:rPr>
        <w:t>№ 351</w:t>
      </w:r>
      <w:r>
        <w:rPr>
          <w:rFonts w:ascii="Times New Roman"/>
          <w:b w:val="false"/>
          <w:i w:val="false"/>
          <w:color w:val="000000"/>
          <w:sz w:val="28"/>
        </w:rPr>
        <w:t xml:space="preserve"> шешімі (нормативтік құқықтық актілерді мемлекеттік тіркеу Тізілімінде 7393 нөмірімен тіркелген, Қазақстан Республикасы нормативтік құқықтық актілерінің эталондық бақылау банкінде 2020 жылы 21 сәуірінде жарияланған).</w:t>
      </w:r>
    </w:p>
    <w:bookmarkEnd w:id="68"/>
    <w:bookmarkStart w:name="z204" w:id="69"/>
    <w:p>
      <w:pPr>
        <w:spacing w:after="0"/>
        <w:ind w:left="0"/>
        <w:jc w:val="both"/>
      </w:pPr>
      <w:r>
        <w:rPr>
          <w:rFonts w:ascii="Times New Roman"/>
          <w:b w:val="false"/>
          <w:i w:val="false"/>
          <w:color w:val="000000"/>
          <w:sz w:val="28"/>
        </w:rPr>
        <w:t xml:space="preserve">
      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Арал аудандық мәслихатының 2017 жылғы 28 тамыздағы № 97 шешіміне өзгерістер енгізу туралы" Арал аудандық мәслихатының 2020 жылғы 15 мамырдағы </w:t>
      </w:r>
      <w:r>
        <w:rPr>
          <w:rFonts w:ascii="Times New Roman"/>
          <w:b w:val="false"/>
          <w:i w:val="false"/>
          <w:color w:val="000000"/>
          <w:sz w:val="28"/>
        </w:rPr>
        <w:t>№ 362</w:t>
      </w:r>
      <w:r>
        <w:rPr>
          <w:rFonts w:ascii="Times New Roman"/>
          <w:b w:val="false"/>
          <w:i w:val="false"/>
          <w:color w:val="000000"/>
          <w:sz w:val="28"/>
        </w:rPr>
        <w:t xml:space="preserve"> шешімі (нормативтік құқықтық актілерді мемлекеттік тіркеу Тізілімінде 7445 нөмірімен тіркелген, Қазақстан Республикасы нормативтік құқықтық актілерінің эталондық бақылау банкінде 2020 жылы 26 мамырында жарияланған).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