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fd571" w14:textId="21fd5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тұрғын үй қорынан тұрғынжайды пайдаланғаны үшін төлемақы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әкімдігінің 2021 жылғы 21 қаңтардағы № 9 қаулысы. Қызылорда облысының Әділет департаментінде 2021 жылғы 26 қаңтарда № 8135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Республикасының 1997 жылғы 16 сәуірдегі Заңының 97-бабының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Мемлекеттік тұрғын үй қорынан тұрғынжайды (коммуналдық тұрғын үй қорынан) пайдаланғаны үшін төлемақы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"Қазалы ауданының тұрғын үй-коммуналдық шаруашылығы, жолаушылар көлігі және автомобиль жолдары бөлім" коммуналдық мемлекеттік мекемесі осы қаулыдан туындайтын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Қазалы ауданы әкімінің орынбасары Ғ.Еркебайға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Ергешбаев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қаулысына қосымша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Қазалы ауданының мемлекеттік тұрғын үй қорынан тұрғынжайды пайдаланғаны үшін төлемақы мөлшері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Қызылорда облысы Қазалы ауданы әкімдігінің 14.09.2022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қорындағы тұрғын үйдің мекен жайы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шаршы метр үшін төлемақы мөлшері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Ерімбет Көлдейбекұлы көшесі, 192 үй, "1А"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теңге 94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Ерімбет Көлдейбекұлы көшесі, 192 үй, "1Б"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теңге 94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Ерімбет Көлдейбекұлы көшесі, 192 үй, "1В"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теңге 94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Ерімбет Көлдейбекұлы көшесі, 192 үй, "1Г"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теңге 94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Ерімбет Көлдейбекұлы көшесі, 192 үй, "1Д"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теңге 94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Ерімбет Көлдейбекұлы көшесі, 192 үй, "1Е"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теңге 94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Төлеген Айбергенов көшесі, 11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теңге 90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Мәдина Ералиева көшесі, 92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теңге 99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Мәдина Ералиева көшесі, 93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теңге 99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Мәдина Ералиева көшесі, 97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теңге 99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Мәдина Ералиева көшесі, 100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теңге 99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Мәдина Ералиева көшесі, 102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теңге 99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Плис Нұрпейісов көшесі, 69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теңге 29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Плис Нұрпейісов көшесі, 70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теңге 29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Плис Нұрпейісов көшесі, 71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теңге 29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Плис Нұрпейісов көшесі, 72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теңге 29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Плис Нұрпейісов көшесі, 76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теңге 29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Плис Нұрпейісов көшесі, 81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теңге 29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Плис Нұрпейісов көшесі, 84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теңге 29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Плис Нұрпейісов көшесі, 85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теңге 29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Плис Нұрпейісов көшесі, 86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теңге 29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Плис Нұрпейісов көшесі, 87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теңге 29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Әйтеке би кенті, Жанқожа Нұрмұхамедұлы көшесі, 141 үй, 5 пәтер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теңге 19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Әйтеке би кенті, Желтоқсан көшесі, 14 үй, 3 пәтер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теңге 56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Жақас Шерипов көшесі, 234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теңге 56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Әйтеке би кенті, Желтоқсан көшесі 58 үй, 1 пәтер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теңге 91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Әйтеке би кенті, Жанқожа Нұрмұхамедұлы көшесі, 129 үй,17 пәтер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теңге 10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Әйтеке би кенті, Желтоқсан көшесі, 58 үй,12 пәтер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теңге 94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380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380 А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381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381 А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382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382 А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383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383 А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384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384 А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385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385 А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386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386 А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387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387 А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388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388 А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389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389 А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390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390 А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391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391 А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392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392 А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393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393 А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394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394 А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395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395 А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396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396 А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397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63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2 орам, 397 А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теңге 63 тиын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