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2020" w14:textId="70a2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аудандық бюджет туралы" Қармақшы аудандық мәслихатының 2020 жылғы 23 желтоқсандағы №404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5 мамырдағы № 52 шешімі. Қызылорда облысының Әділет департаментінде 2021 жылғы 11 мамырда № 8350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аудандық бюджет туралы" Қармақшы аудандық мәслихатының 2020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7950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17 597 777,3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1 095 579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26 310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33 985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16 441 903,3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18 501 040,1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99 282,7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219 386,6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120 103,9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5 820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5 820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-1 008 365,5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1 008 365,5 мың теңге.".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 шешіміне 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16441903,3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16430243,5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16430243,5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-1008365,5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 23 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№404 шешіміне 4-қосымша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 облыстық бюджет есебінен қаралған нысаналы трансферттер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ардагерлері, жеңілдіктер бойынша Ұлы Отан соғысының ардагерлеріне теңестірілген ардагерлер, еңбек ардагерлері және "Ардагерлер туралы" Қазақстан Республикасының 2020 жылғы 6 мамырдағы Заңның күші қолданылатын басқа да адамдарға бір реттік әлеуметтік көмек төлеу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өңірге қажет мамандықтар бойынша әлеуметтік тұрғыдан халықтың осал тобы қатарынан білім алушы студенттерге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ауруының қолдаушы фазасында емделіп жүрген науқастарға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гемобластоздар мен апластикалық анемияны қосқанда гематологиялық аурулармен ауырған диспансерлік есепте тұрған балаларға әлеуметтік көмек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 ағымдағы шараларды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қаласында тұратын Қазақстан Республикасының азаматтарына тұрғын үй көмегін көрсету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күрделі және орташа жөндеу, оның ішінде Қармақшы ауданындағы аудандық маңызы бар "Самара-Шымкент-Акжар-Комекбаев" автомобиль жолын күрделі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АЭС-дағы апаттың зардабын жоюға қатысқан азаматтарға біржолғы әлеуметтік көмек көрсетуге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"Бақытты отбасы" аз қамтылған отбасыларды қолдау орталығының қызметін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136 960,5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ауданы, Төретам кентінде сумен жабдықтау жүйесінің құрылысы"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Байқоңыр қаласының сумен жабдықтау және су бұру жүйелерін реконструкциялау. І-ші кезек, І-кезең. Су бұру" жобасын қоса қаржыландыру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"Жаңадария" шекара бекеті маңына күн қуатымен жұмыс істейтін батареялар орнату жұмыстарына"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"Жаңадария" шекара бекеті маңына күн қуатымен жұмыс істейтін батареялар орнату жұмыстарына"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"Қосшын" шекара бекеті маңына күн қуатымен жұмыс істейтін батареялар орнату жұмыстарына"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"Қосшын" шекара бекеті маңына күн қуатымен жұмыс істейтін батареялар орнату жұмыстарына"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"Шопанқазған" шекара бекеті маңына күн қуатымен жұмыс істейтін батареялар орнату жұмыстарына"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"Шопанқазған" шекара бекеті маңына күн қуатымен жұмыс істейтін батареялар орнату жұмыстарына"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Қармақшы ауданы "Байқоңыр" шекара бекетіне күрделі жөндеу"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облысы, Қармақшы ауданы "Байқоңыр" шекара бекетіне күрделі жөндеу"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"Қуаңдария" әскери бөлімі ғимаратына күрделі жөндеу"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"Қармақшы ауданы "Қуаңдария" әскери бөлімі ғимаратына күрделі жөндеу"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 Қармақшы ауданы Жаңадария шекара бекеті аумағының қоршауларын техникалық қорғаныстарды орната отырып, салу" жобасының жоба-сметалық құжаттарын әзірлеу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Жаңадария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Қосшын шекара бекеті аумағының қоршауларын техникалық қорғаныстарды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Қосшын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 Қармақшы ауданы Шопанқазған шекара бекеті аумағының қоршауларын техникалық қорғаныстарды орната отырып, салу" жобасының жоба-сметалық құжаттарын әзірлеу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Шопанқазған шекара бекеті аумағының қоршауларын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Байқоңыр қаласының шекара бекеті аумағының қоршауларына техникалық қоршауларды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Байқоңыр қаласының шекара бекеті аумағының қоршауларына техникалық қоршауларды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"Қуандария" шекара бекеті аумағының қоршауларына техникалық қорғаныстарды орната отырып, салу" жобасының жоба-сметалық құжаттарын әзірлеу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Қармақшы ауданы "Қуандария" шекара бекеті аумағының қоршауларына техникалық қорғаныстарды орната отырып, салу" жобасын мемлекеттік сараптамадан өткізу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724 566,50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