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20d6" w14:textId="c012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2021 жылғы 10 тамыздағы № 151 қаулысы. Қазақстан Республикасының Әділет министрлігінде 2021 жылғы 11 тамызда № 23949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Жалағаш ауданы әкімі аппаратының құжаттамалық қамтамасыз ету бөлімі осы қаулының көшірмесін кент, ауылдық округ әкімдеріне мәлімет үшін жолдауды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Жалағаш ауданы әкімінің аппараты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тамыздағы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әкімдігінің күші жойылған кейбір қаулыларының тізбесі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“Кандидаттарға сайлаушылармен кездесуі үшін шарттық негізде үй-жайлар беру туралы” Жалағаш ауданы әкімдігінің 2016 жылғы 22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№5334 болып тіркелген).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“Кандидаттарға сайлаушылармен кездесу үшін шарттық негізде үй-жайлар беру туралы” Жалағаш ауданы әкімдігінің 2016 жылғы 22 қаңтардағы № 10 қаулысына өзгеріс енгізу туралы” Жалағаш ауданы әкімдігінің 2017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№5882 болып тіркелген).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“Жалағаш ауданы әкімдігінің кейбір қаулыларына өзгерістер енгізу туралы” Жалағаш ауданы әкімдігінің 2017 жылғы 14 қыркүйектегі № 191 қаулысымен бекітілген Жалағаш ауданы әкімдігінің кейбір қаулыларына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5975 болып тіркелген).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“Кандидаттарға сайлаушылармен кездесу үшін шарттық негізде үй-жайлар беру туралы” Жалағаш ауданы әкімдігінің 2016 жылғы 22 қаңтардағы № 10 қаулысына өзгеріс енгізу туралы” Жалағаш ауданы әкімдігінің 2018 жылғы 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6497 болып тіркелген).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