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edc3" w14:textId="b06e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ауданының ауылдық елді мекен жерлерін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9-16. Қазақстан Республикасының Әділет министрлігінде 2021 жылғы 12 қазанда № 24717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ауданының ауылдық елді мекен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Жалағаш ауданының ауылдық елді мекендерінде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 шешіміне 1-қосымша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1103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 шешіміне 2-қосымша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ауылдық елді мекендерінде бағалау аймақтарының шекаралары және жер учаскелері үшін төлемақының базалық ставкаларына түзету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1"/>
        <w:gridCol w:w="4781"/>
        <w:gridCol w:w="1457"/>
        <w:gridCol w:w="3281"/>
      </w:tblGrid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аймақтарының шекаралары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(елді мекендер) </w:t>
            </w:r>
          </w:p>
          <w:bookmarkEnd w:id="6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округі, Ақсу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атындағы ауылдық округі, М.Шәменов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округі, Қаракеткен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округі, Ж.Далдабай елді мекені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округі, Бұқарбай батыр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округі, Таң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округі, Аққұм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округі, Аққошқар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округі, Есет батыр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округі, Жаңадария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округі, Мәдениет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округі, Мырзабай ахун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округі, Т.Жүргенов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округі, Жаңаталап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округі, Аққыр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округі, Жаңақоныс елді мекені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