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0ca6" w14:textId="caf0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"Аққорған ауылдық округінің 2021-2023 жылдарға арналған бюджеті туралы" Жаңақорған аудандық мәслихатының 2020 жылғы 30 желтоқсандағы №588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аудандық мәслихатының 2021 жылғы 25 наурыздағы № 23 шешімі. Қызылорда облысының Әділет департаментінде 2021 жылғы 1 сәуірде № 8239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Респубикасының 2008жылғы 4 желтоқсандағы кодексінің 109-1-бабының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Жаңақорған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"Аққорған ауылдық округінің 2021 – 2023 жылдарға арналған бюжеті туралы" Жаңақорған аудандық мәслихатының 2020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№588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8093 нөмірімен тіркелген, Қазақстан Республикасының нормативтік құқықтық актілердің эталондық бақылау банкінде 2021 жылғы 18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Аққорған ауылдық округінің 2021–2023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 бекiтiлсiн: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109 958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5 996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291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103 671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112 628,8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- 2 670,8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2 670,8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пайдаланатын қалдықтары – 2 670,8 мың теңге.".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қаңтарынан бастап қолданысқа енгізіледі және ресми жариялауға жатады.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кезектен тыс ІIІ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Жаңақорған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25 наурыздағы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Жаңақорған аудандық маслихатының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30 желтоқсандағы № 588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Аққорған ауылдық округінің 2021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4"/>
        <w:gridCol w:w="5865"/>
        <w:gridCol w:w="29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103 671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бюджетінен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103 671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112 628,8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26 221,4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26 221,4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24 807,4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-2 670,8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