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78c1" w14:textId="3797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салық салу объектісінің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2021 жылғы 21 қазандағы № 492 қаулысы. Қазақстан Республикасының Әділет министрлігінде 2021 жылғы 27 қазанда № 24937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бойынша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"Жаңақорған ауданының экономика және бюджеттік жоспарлау бөлімі" коммуналдық мемлекеттік мекемесі Қазақстан Республикасының заңнамасында белгіленген тәртіпте осы қаулының Қазақстан Республикасы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Жаңақорған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ауданының әкімдігі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қазандағы № 492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2715"/>
        <w:gridCol w:w="2715"/>
        <w:gridCol w:w="4163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 атауы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Нәлібаев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стансасы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стансасы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Билібай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Қашқанкөл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Баспақкөл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Жаманбай батыр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Құттықожа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ауылдық округі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