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b23c" w14:textId="2fab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"Жетікөл ауылдық округінің 2021-2023 жылдарға арналған бюджеті туралы" Сырдария аудандық мәслихатының 2020 жылғы 31 желтоқсандағы №485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2021 жылғы 3 наурыздағы № 27 шешімі. Қызылорда облысының Әділет департаментінде 2021 жылғы 9 наурызда № 8169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"Жетікөл ауылдық округінің 2021 – 2023 жылдарға арналған бюджеті туралы" Сырдария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8099 нөмірімен тіркелген, 2021 жылғы 18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Жетікөл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54983,7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54983,7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55169,3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-185,6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185,6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185,6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енгізіледі және ресми жариялауға жатады.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наурыздағы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Жетікөл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қаражаттарының пайдаланылатын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