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f374" w14:textId="5fef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2021 жылғы 14 қаңтардағы № 185 қаулысы. Қызылорда облысының Әділет департаментінде 2021 жылғы 14 қаңтарда № 8130 болып тіркелді. Күші жойылды - Қызылорда облысы Шиелі ауданы әкімдігінің 2021 жылғы 27 қазандағы № 77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Шиелі ауданы әкімдігінің 27.10.2021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 тармақшаларына сәйкес Шиелі ауданының әкімдігі ҚАУЛЫ ЕТЕДІ: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пробация қызметінің есебінде тұрған адамдарды жұмысқа орналастыру үшін, бас бостандығынан айыру орындарынан босатылған адамдарды жұмысқа орналастыру үшін,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Шиелі ауданы әкімінің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1 -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пробация қызметінің есебінде тұрған адамдарды жұмысқа орналастыру үшін квота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(%) жұмыскерлердің тізімдік санынан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"Шиелі-Жолшы"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"Гежуба Шиелі Цемент Компаниясы"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"РУ-6"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"Волковгеология" Акционерлік қоғамының филиалы "№23 Геологиялық барлау экспедициясы"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2 - 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бас бостандығынан айыру орындарынан босатылған адамдарды жұмысқа орналастыру үшін квота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(%) жұмыскерлердің тізімдік санынан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"Ляньцзи Инвест Сервис Казахстан"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3 - 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ата-анасынан кәмелеттік жасқа толғанға дейін айырылған немесе ата-анасының қамқорлығынсыз қалған, білім беру ұйымдарының түлектері болып табылатын, жастар қатарындағы азаматтарды жұмысқа орналастыру үшін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(%) жұмыскерлердің тізімдік санынан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білім басқармасының "Шиелі индустриалды – аграрлық колледжі" коммуналдық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