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24f96" w14:textId="fa24f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Маңғыстау облыстық мәслихатының 2019 жылғы 25 қазандағы № 31/368 "Маңғыстау облысы бойынша тұрғын үй сертификаттарының мөлшері мен оларды алушылар санаттарының тізбесін айқындау туралы" шешіміне өзгеріс енгізу туралы</w:t>
      </w:r>
    </w:p>
    <w:p>
      <w:pPr>
        <w:spacing w:after="0"/>
        <w:ind w:left="0"/>
        <w:jc w:val="both"/>
      </w:pPr>
      <w:r>
        <w:rPr>
          <w:rFonts w:ascii="Times New Roman"/>
          <w:b w:val="false"/>
          <w:i w:val="false"/>
          <w:color w:val="000000"/>
          <w:sz w:val="28"/>
        </w:rPr>
        <w:t>Маңғыстау облыстық мәслихатының 2021 жылғы 31 наурыздағы № 2/19 шешімі. Маңғыстау облысы Әділет департаментінде 2021 жылғы 6 сәуірде № 4472 болып тіркелді</w:t>
      </w:r>
    </w:p>
    <w:p>
      <w:pPr>
        <w:spacing w:after="0"/>
        <w:ind w:left="0"/>
        <w:jc w:val="both"/>
      </w:pPr>
      <w:bookmarkStart w:name="z0" w:id="0"/>
      <w:r>
        <w:rPr>
          <w:rFonts w:ascii="Times New Roman"/>
          <w:b w:val="false"/>
          <w:i w:val="false"/>
          <w:color w:val="000000"/>
          <w:sz w:val="28"/>
        </w:rPr>
        <w:t>
      Қазақстан Республикасының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және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заңдарына сәйкес, Маңғыстау облыстық мәслихаты ШЕШІМ ҚАБЫЛДАДЫҚ:</w:t>
      </w:r>
    </w:p>
    <w:bookmarkEnd w:id="0"/>
    <w:bookmarkStart w:name="z1" w:id="1"/>
    <w:p>
      <w:pPr>
        <w:spacing w:after="0"/>
        <w:ind w:left="0"/>
        <w:jc w:val="both"/>
      </w:pPr>
      <w:r>
        <w:rPr>
          <w:rFonts w:ascii="Times New Roman"/>
          <w:b w:val="false"/>
          <w:i w:val="false"/>
          <w:color w:val="000000"/>
          <w:sz w:val="28"/>
        </w:rPr>
        <w:t xml:space="preserve">
      1. "Маңғыстау облысы бойынша тұрғын үй сертификаттарының мөлшері мен оларды алушылар санаттарының тізбесін айқындау туралы" Маңғыстау облыстық мәслихатының 2019 жылғы 25 қазандағы </w:t>
      </w:r>
      <w:r>
        <w:rPr>
          <w:rFonts w:ascii="Times New Roman"/>
          <w:b w:val="false"/>
          <w:i w:val="false"/>
          <w:color w:val="000000"/>
          <w:sz w:val="28"/>
        </w:rPr>
        <w:t>№ 31/368</w:t>
      </w:r>
      <w:r>
        <w:rPr>
          <w:rFonts w:ascii="Times New Roman"/>
          <w:b w:val="false"/>
          <w:i w:val="false"/>
          <w:color w:val="000000"/>
          <w:sz w:val="28"/>
        </w:rPr>
        <w:t xml:space="preserve"> шешіміне (нормативтік құқықтық актілерді мемлекеттік тіркеу Тізілімінде № 4009 болып тіркелген, 2019 жылғы 5 қарашада Қазақстан Республикасы нормативтік құқықтық актілерінің эталондық бақылау банкінде жарияланған) келесідей өзгеріс енгізілсін:</w:t>
      </w:r>
    </w:p>
    <w:bookmarkEnd w:id="1"/>
    <w:bookmarkStart w:name="z2" w:id="2"/>
    <w:p>
      <w:pPr>
        <w:spacing w:after="0"/>
        <w:ind w:left="0"/>
        <w:jc w:val="both"/>
      </w:pPr>
      <w:r>
        <w:rPr>
          <w:rFonts w:ascii="Times New Roman"/>
          <w:b w:val="false"/>
          <w:i w:val="false"/>
          <w:color w:val="000000"/>
          <w:sz w:val="28"/>
        </w:rPr>
        <w:t>
      қосымшада: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w:t>
      </w:r>
      <w:r>
        <w:rPr>
          <w:rFonts w:ascii="Times New Roman"/>
          <w:b w:val="false"/>
          <w:i w:val="false"/>
          <w:color w:val="000000"/>
          <w:sz w:val="28"/>
        </w:rPr>
        <w:t xml:space="preserve"> жаңа редакцияда жазылсын:</w:t>
      </w:r>
    </w:p>
    <w:bookmarkStart w:name="z4" w:id="3"/>
    <w:p>
      <w:pPr>
        <w:spacing w:after="0"/>
        <w:ind w:left="0"/>
        <w:jc w:val="both"/>
      </w:pPr>
      <w:r>
        <w:rPr>
          <w:rFonts w:ascii="Times New Roman"/>
          <w:b w:val="false"/>
          <w:i w:val="false"/>
          <w:color w:val="000000"/>
          <w:sz w:val="28"/>
        </w:rPr>
        <w:t>
      "1. Маңғыстау облысы бойынша тұрғын үй сертификаттарының мөлшері:</w:t>
      </w:r>
    </w:p>
    <w:bookmarkEnd w:id="3"/>
    <w:bookmarkStart w:name="z5" w:id="4"/>
    <w:p>
      <w:pPr>
        <w:spacing w:after="0"/>
        <w:ind w:left="0"/>
        <w:jc w:val="both"/>
      </w:pPr>
      <w:r>
        <w:rPr>
          <w:rFonts w:ascii="Times New Roman"/>
          <w:b w:val="false"/>
          <w:i w:val="false"/>
          <w:color w:val="000000"/>
          <w:sz w:val="28"/>
        </w:rPr>
        <w:t>
      Қазақстан Республикасының Ұлттық Банкі бекіткен ипотекалық бағдарламасы шеңберінде ипотекалық тұрғын үй қарызын пайдалана отырып, азаматтардың жекелеген санаттарына тұрғын үйді меншігіне сатып алу үшін бастапқы жарнаның сомасынан 50 пайыз, бірақ 1 000 000 (бір миллион) теңгеден аспайтын мөлшерді құрайды.</w:t>
      </w:r>
    </w:p>
    <w:bookmarkEnd w:id="4"/>
    <w:bookmarkStart w:name="z6" w:id="5"/>
    <w:p>
      <w:pPr>
        <w:spacing w:after="0"/>
        <w:ind w:left="0"/>
        <w:jc w:val="both"/>
      </w:pPr>
      <w:r>
        <w:rPr>
          <w:rFonts w:ascii="Times New Roman"/>
          <w:b w:val="false"/>
          <w:i w:val="false"/>
          <w:color w:val="000000"/>
          <w:sz w:val="28"/>
        </w:rPr>
        <w:t xml:space="preserve">
      Қазақстан Республикасы Үкіметінің 2019 жылғы 31 желтоқсандағы </w:t>
      </w:r>
      <w:r>
        <w:rPr>
          <w:rFonts w:ascii="Times New Roman"/>
          <w:b w:val="false"/>
          <w:i w:val="false"/>
          <w:color w:val="000000"/>
          <w:sz w:val="28"/>
        </w:rPr>
        <w:t>№ 1054</w:t>
      </w:r>
      <w:r>
        <w:rPr>
          <w:rFonts w:ascii="Times New Roman"/>
          <w:b w:val="false"/>
          <w:i w:val="false"/>
          <w:color w:val="000000"/>
          <w:sz w:val="28"/>
        </w:rPr>
        <w:t xml:space="preserve"> "Тұрғын үй-коммуналдық дамудың 2020 - 2025 жылдарға арналған "Нұрлы жер" мемлекеттік бағдарламасын бекіту туралы" қаулысымен бекітілген мемлекеттік бағдарламасының шеңберінде ипотекалық тұрғын үй қарызын пайдалана отырып, азаматтардың жекелеген санаттарына тұрғын үйді меншігіне сатып алу үшін бастапқы жарнасы 10 пайыз көлемін, бірақ 1 000 000 (бір миллион) теңгеден аспайтын мөлшерді құрайды.".</w:t>
      </w:r>
    </w:p>
    <w:bookmarkEnd w:id="5"/>
    <w:bookmarkStart w:name="z7" w:id="6"/>
    <w:p>
      <w:pPr>
        <w:spacing w:after="0"/>
        <w:ind w:left="0"/>
        <w:jc w:val="both"/>
      </w:pPr>
      <w:r>
        <w:rPr>
          <w:rFonts w:ascii="Times New Roman"/>
          <w:b w:val="false"/>
          <w:i w:val="false"/>
          <w:color w:val="000000"/>
          <w:sz w:val="28"/>
        </w:rPr>
        <w:t>
      2. "Маңғыстау облыстық мәслихатының аппараты" мемлекеттік мекемесі (аппарат басшысы Ә.Қ. Дауылбаев) осы шешімнің әділет органдарында мемлекеттік тіркелуін, Маңғыстау облыстық мәслихатының интернет-ресурсында орналастырылуын қамтамасыз етсін.</w:t>
      </w:r>
    </w:p>
    <w:bookmarkEnd w:id="6"/>
    <w:bookmarkStart w:name="z8" w:id="7"/>
    <w:p>
      <w:pPr>
        <w:spacing w:after="0"/>
        <w:ind w:left="0"/>
        <w:jc w:val="both"/>
      </w:pPr>
      <w:r>
        <w:rPr>
          <w:rFonts w:ascii="Times New Roman"/>
          <w:b w:val="false"/>
          <w:i w:val="false"/>
          <w:color w:val="000000"/>
          <w:sz w:val="28"/>
        </w:rPr>
        <w:t>
      3. Осы шешімнің орындалуын бақылау Маңғыстау облысы әкімінің орынбасары Н.Қ. Аққұловқа жүктелсін.</w:t>
      </w:r>
    </w:p>
    <w:bookmarkEnd w:id="7"/>
    <w:bookmarkStart w:name="z9" w:id="8"/>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Абилов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Маңғыстау облыстық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Тумышев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