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f8c2" w14:textId="0b4f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Ақтау қаласында тұратын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2021 жылғы 16 сәуірдегі № 2/18 шешімі. Маңғыстау облысы Әділет департаментінде 2021 жылғы 27 сәуірде № 4501 болып тіркелді. Күші жойылды - Маңғыстау облысы Ақтау қалалық мәслихатының 19 сәуірдегі 2024 жылғы № 12/76 шешімімен.</w:t>
      </w:r>
    </w:p>
    <w:p>
      <w:pPr>
        <w:spacing w:after="0"/>
        <w:ind w:left="0"/>
        <w:jc w:val="both"/>
      </w:pPr>
      <w:r>
        <w:rPr>
          <w:rFonts w:ascii="Times New Roman"/>
          <w:b w:val="false"/>
          <w:i w:val="false"/>
          <w:color w:val="ff0000"/>
          <w:sz w:val="28"/>
        </w:rPr>
        <w:t xml:space="preserve">
      Ескерту. Күші жойылды - Маңғыстау облысы Ақтау қалалық мәслихатының 19.04.2024 </w:t>
      </w:r>
      <w:r>
        <w:rPr>
          <w:rFonts w:ascii="Times New Roman"/>
          <w:b w:val="false"/>
          <w:i w:val="false"/>
          <w:color w:val="ff0000"/>
          <w:sz w:val="28"/>
        </w:rPr>
        <w:t>№ 12/76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Заңдарының,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сонымен қатар "Қазақстан Республикасы Әділет министрлігінің Маңғыстау облысы әділет департаменті" республикалық мемлекеттік мекемесінің 2020 жылғы 2 қыркүйегіндегі № 05-10-1399 және 2020 жылғы 17 қыркүйегіндегі № 05-10-1517 ақпараттық хаттарының негізінде Ақтау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Әлеуметтік көмек көрсетудің, оның мөлшерлерін белгілеудің және Ақтау қаласында тұратын мұқтаж азаматтардың жекелеген санаттарының тізбесін айқындаудың қағидалары бекітілсін.</w:t>
      </w:r>
    </w:p>
    <w:bookmarkEnd w:id="1"/>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Ақтау қалалық мәслихаттың кейбір шешімдерінің күші жойылды деп танылсын. </w:t>
      </w:r>
    </w:p>
    <w:bookmarkEnd w:id="2"/>
    <w:bookmarkStart w:name="z3" w:id="3"/>
    <w:p>
      <w:pPr>
        <w:spacing w:after="0"/>
        <w:ind w:left="0"/>
        <w:jc w:val="both"/>
      </w:pPr>
      <w:r>
        <w:rPr>
          <w:rFonts w:ascii="Times New Roman"/>
          <w:b w:val="false"/>
          <w:i w:val="false"/>
          <w:color w:val="000000"/>
          <w:sz w:val="28"/>
        </w:rPr>
        <w:t>
      3. "Ақтау қалалық мәслихатының аппарат басшысы" мемлекеттік мекемесі (аппарат басшысы Д.Телегенова) осы шешімнің әділет органдарында мемлекеттік тіркелуін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қалалық мәслихаттың әлеуметтік мәселелер және заңдылық пен құқық тәртібі мәселелері жөніндегі тұрақты комиссиясына (Б. Жүсіпов) жүктелсін.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Әбдісадық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Ақтау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2/18 шешіміне 1 қосымша</w:t>
            </w:r>
          </w:p>
        </w:tc>
      </w:tr>
    </w:tbl>
    <w:bookmarkStart w:name="z13" w:id="6"/>
    <w:p>
      <w:pPr>
        <w:spacing w:after="0"/>
        <w:ind w:left="0"/>
        <w:jc w:val="left"/>
      </w:pPr>
      <w:r>
        <w:rPr>
          <w:rFonts w:ascii="Times New Roman"/>
          <w:b/>
          <w:i w:val="false"/>
          <w:color w:val="000000"/>
        </w:rPr>
        <w:t xml:space="preserve"> </w:t>
      </w:r>
      <w:r>
        <w:rPr>
          <w:rFonts w:ascii="Times New Roman"/>
          <w:b/>
          <w:i w:val="false"/>
          <w:color w:val="000000"/>
        </w:rPr>
        <w:t>Әлеуметтік көмек көрсетудің, оның мөлшерлерін белгілеудің және Ақтау қаласының мұқтаж азаматтардың жекелеген санаттарының тізбесін айқындаудың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Маңғыстау облысы Ақтау қалалық мәслихатының 31.03.2022 </w:t>
      </w:r>
      <w:r>
        <w:rPr>
          <w:rFonts w:ascii="Times New Roman"/>
          <w:b w:val="false"/>
          <w:i w:val="false"/>
          <w:color w:val="ff0000"/>
          <w:sz w:val="28"/>
        </w:rPr>
        <w:t>№ 12/100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Ақтау қаласының мұқтаж азаматтардың жекелеген санаттарының тізбесін айқындаудың қағидалары (бұдан әрі – Қағидалар) Қазақстан Республикасының "</w:t>
      </w:r>
      <w:r>
        <w:rPr>
          <w:rFonts w:ascii="Times New Roman"/>
          <w:b w:val="false"/>
          <w:i w:val="false"/>
          <w:color w:val="000000"/>
          <w:sz w:val="28"/>
        </w:rPr>
        <w:t>Семей ядролық сынақ полигонындағы ядролық сынақтардың салдарынан зардап шеккен азаматтарды әлеуметтік қорғау туралы</w:t>
      </w:r>
      <w:r>
        <w:rPr>
          <w:rFonts w:ascii="Times New Roman"/>
          <w:b w:val="false"/>
          <w:i w:val="false"/>
          <w:color w:val="000000"/>
          <w:sz w:val="28"/>
        </w:rPr>
        <w:t>", "</w:t>
      </w:r>
      <w:r>
        <w:rPr>
          <w:rFonts w:ascii="Times New Roman"/>
          <w:b w:val="false"/>
          <w:i w:val="false"/>
          <w:color w:val="000000"/>
          <w:sz w:val="28"/>
        </w:rPr>
        <w:t>Жаппай саяси қуғын-сүргiндер құрбандарын ақтау туралы</w:t>
      </w:r>
      <w:r>
        <w:rPr>
          <w:rFonts w:ascii="Times New Roman"/>
          <w:b w:val="false"/>
          <w:i w:val="false"/>
          <w:color w:val="000000"/>
          <w:sz w:val="28"/>
        </w:rPr>
        <w:t>", "</w:t>
      </w:r>
      <w:r>
        <w:rPr>
          <w:rFonts w:ascii="Times New Roman"/>
          <w:b w:val="false"/>
          <w:i w:val="false"/>
          <w:color w:val="000000"/>
          <w:sz w:val="28"/>
        </w:rPr>
        <w:t>Қазақстан Республикасында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бар адамдарды әлеуметтiк қорғау туралы</w:t>
      </w:r>
      <w:r>
        <w:rPr>
          <w:rFonts w:ascii="Times New Roman"/>
          <w:b w:val="false"/>
          <w:i w:val="false"/>
          <w:color w:val="000000"/>
          <w:sz w:val="28"/>
        </w:rPr>
        <w:t>" және "</w:t>
      </w:r>
      <w:r>
        <w:rPr>
          <w:rFonts w:ascii="Times New Roman"/>
          <w:b w:val="false"/>
          <w:i w:val="false"/>
          <w:color w:val="000000"/>
          <w:sz w:val="28"/>
        </w:rPr>
        <w:t>Ардагерлер туралы</w:t>
      </w:r>
      <w:r>
        <w:rPr>
          <w:rFonts w:ascii="Times New Roman"/>
          <w:b w:val="false"/>
          <w:i w:val="false"/>
          <w:color w:val="000000"/>
          <w:sz w:val="28"/>
        </w:rPr>
        <w:t xml:space="preserve">" Заңдарына,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Ақтау қалалық мәслихатының 04.10.2022 </w:t>
      </w:r>
      <w:r>
        <w:rPr>
          <w:rFonts w:ascii="Times New Roman"/>
          <w:b w:val="false"/>
          <w:i w:val="false"/>
          <w:color w:val="000000"/>
          <w:sz w:val="28"/>
        </w:rPr>
        <w:t>№ 18/147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2. Осы Қағидаларда қолданылатын негізгі терминдер мен ұғымдар:</w:t>
      </w:r>
    </w:p>
    <w:bookmarkEnd w:id="9"/>
    <w:bookmarkStart w:name="z17"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0"/>
    <w:bookmarkStart w:name="z18" w:id="11"/>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қала әкімінің шешімімен құрылатын комиссия;</w:t>
      </w:r>
    </w:p>
    <w:bookmarkEnd w:id="11"/>
    <w:bookmarkStart w:name="z19" w:id="12"/>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Маңғыстау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2"/>
    <w:bookmarkStart w:name="z20" w:id="13"/>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3"/>
    <w:bookmarkStart w:name="z21" w:id="14"/>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2" w:id="15"/>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bookmarkEnd w:id="15"/>
    <w:bookmarkStart w:name="z23" w:id="16"/>
    <w:p>
      <w:pPr>
        <w:spacing w:after="0"/>
        <w:ind w:left="0"/>
        <w:jc w:val="both"/>
      </w:pPr>
      <w:r>
        <w:rPr>
          <w:rFonts w:ascii="Times New Roman"/>
          <w:b w:val="false"/>
          <w:i w:val="false"/>
          <w:color w:val="000000"/>
          <w:sz w:val="28"/>
        </w:rPr>
        <w:t>
      7) уәкілетті орган – "Ақтау қалалық жұмыспен қамту және әлеуметтік бағдарламалар бөлімі" мемлекеттік мекемесі;</w:t>
      </w:r>
    </w:p>
    <w:bookmarkEnd w:id="16"/>
    <w:bookmarkStart w:name="z24" w:id="17"/>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Ақтау қаласы әкімінің шешімімен құрылған комиссия;</w:t>
      </w:r>
    </w:p>
    <w:bookmarkEnd w:id="17"/>
    <w:bookmarkStart w:name="z25" w:id="18"/>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8"/>
    <w:bookmarkStart w:name="z26" w:id="19"/>
    <w:p>
      <w:pPr>
        <w:spacing w:after="0"/>
        <w:ind w:left="0"/>
        <w:jc w:val="both"/>
      </w:pPr>
      <w:r>
        <w:rPr>
          <w:rFonts w:ascii="Times New Roman"/>
          <w:b w:val="false"/>
          <w:i w:val="false"/>
          <w:color w:val="000000"/>
          <w:sz w:val="28"/>
        </w:rPr>
        <w:t>
      Осы Қағидаларда қолданылатын басқа да ұғымдар Қазақстан Республикасының қолданыстағы заңнамасымен белгіленген мазмұнында қолданылады.</w:t>
      </w:r>
    </w:p>
    <w:bookmarkEnd w:id="19"/>
    <w:bookmarkStart w:name="z27" w:id="20"/>
    <w:p>
      <w:pPr>
        <w:spacing w:after="0"/>
        <w:ind w:left="0"/>
        <w:jc w:val="both"/>
      </w:pPr>
      <w:r>
        <w:rPr>
          <w:rFonts w:ascii="Times New Roman"/>
          <w:b w:val="false"/>
          <w:i w:val="false"/>
          <w:color w:val="000000"/>
          <w:sz w:val="28"/>
        </w:rPr>
        <w:t>
      3. Осы Қағидалардың мақсаттары үшін әлеуметтік көмек ретінде Ақтау қаласы әкімдігі мұқтаж азаматтардың жекелеген санаттарына (бұдан әрі - әлеуметтік көмек алушылар) өмірлік қиын жағдай туындаған кезде, сондай-ақ мереке күндеріне ақшалай және заттай нысанда көрсететін көмек түсініледі.</w:t>
      </w:r>
    </w:p>
    <w:bookmarkEnd w:id="20"/>
    <w:bookmarkStart w:name="z28" w:id="21"/>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Маңғыстау облысы Ақтау қалалық мәслихатының 04.10.2022 </w:t>
      </w:r>
      <w:r>
        <w:rPr>
          <w:rFonts w:ascii="Times New Roman"/>
          <w:b w:val="false"/>
          <w:i w:val="false"/>
          <w:color w:val="000000"/>
          <w:sz w:val="28"/>
        </w:rPr>
        <w:t>№ 18/147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22"/>
    <w:bookmarkStart w:name="z30" w:id="23"/>
    <w:p>
      <w:pPr>
        <w:spacing w:after="0"/>
        <w:ind w:left="0"/>
        <w:jc w:val="left"/>
      </w:pPr>
      <w:r>
        <w:rPr>
          <w:rFonts w:ascii="Times New Roman"/>
          <w:b/>
          <w:i w:val="false"/>
          <w:color w:val="000000"/>
        </w:rPr>
        <w:t xml:space="preserve"> 2-тарау. Әлеуметтік көмек көрсетудің, мұқтаж азаматтардың жекелеген санаттарының тізбесін айқындау және әлеуметтік көмектің мөлшерлерін белгілеу тәртібі</w:t>
      </w:r>
    </w:p>
    <w:bookmarkEnd w:id="23"/>
    <w:bookmarkStart w:name="z31"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Мереке күндеріне әлеуметтік көмек бір рет ақшалай төлем түрінде келесі санаттағы азаматтарға көрсетіледі:</w:t>
      </w:r>
    </w:p>
    <w:bookmarkEnd w:id="24"/>
    <w:bookmarkStart w:name="z10" w:id="25"/>
    <w:p>
      <w:pPr>
        <w:spacing w:after="0"/>
        <w:ind w:left="0"/>
        <w:jc w:val="both"/>
      </w:pPr>
      <w:r>
        <w:rPr>
          <w:rFonts w:ascii="Times New Roman"/>
          <w:b w:val="false"/>
          <w:i w:val="false"/>
          <w:color w:val="000000"/>
          <w:sz w:val="28"/>
        </w:rPr>
        <w:t>
      1) Наурыз мейрамы - 21-23 наурыз:</w:t>
      </w:r>
    </w:p>
    <w:bookmarkEnd w:id="25"/>
    <w:bookmarkStart w:name="z11" w:id="26"/>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2 (екі) айлық есептік көрсеткіш мөлшерінде;</w:t>
      </w:r>
    </w:p>
    <w:bookmarkEnd w:id="26"/>
    <w:bookmarkStart w:name="z12" w:id="27"/>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5 (бес) айлық есептік көрсеткіш мөлшерінде;</w:t>
      </w:r>
    </w:p>
    <w:bookmarkEnd w:id="27"/>
    <w:p>
      <w:pPr>
        <w:spacing w:after="0"/>
        <w:ind w:left="0"/>
        <w:jc w:val="both"/>
      </w:pPr>
      <w:r>
        <w:rPr>
          <w:rFonts w:ascii="Times New Roman"/>
          <w:b w:val="false"/>
          <w:i w:val="false"/>
          <w:color w:val="000000"/>
          <w:sz w:val="28"/>
        </w:rPr>
        <w:t>
      2) Қазақстан халқының бірлігі мерекесі - 1 мамыр:</w:t>
      </w:r>
    </w:p>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5 (бес) айлық есептік көрсеткіш мөлшерінде;</w:t>
      </w:r>
    </w:p>
    <w:p>
      <w:pPr>
        <w:spacing w:after="0"/>
        <w:ind w:left="0"/>
        <w:jc w:val="both"/>
      </w:pPr>
      <w:r>
        <w:rPr>
          <w:rFonts w:ascii="Times New Roman"/>
          <w:b w:val="false"/>
          <w:i w:val="false"/>
          <w:color w:val="000000"/>
          <w:sz w:val="28"/>
        </w:rPr>
        <w:t>
      3) Жеңіс күні – 9 мамыр:</w:t>
      </w:r>
    </w:p>
    <w:p>
      <w:pPr>
        <w:spacing w:after="0"/>
        <w:ind w:left="0"/>
        <w:jc w:val="both"/>
      </w:pPr>
      <w:r>
        <w:rPr>
          <w:rFonts w:ascii="Times New Roman"/>
          <w:b w:val="false"/>
          <w:i w:val="false"/>
          <w:color w:val="000000"/>
          <w:sz w:val="28"/>
        </w:rPr>
        <w:t>
      Ұлы Отан соғысының ардагерлеріне, 1 000 000 (бір миллион) теңге мөлшерінде;</w:t>
      </w:r>
    </w:p>
    <w:p>
      <w:pPr>
        <w:spacing w:after="0"/>
        <w:ind w:left="0"/>
        <w:jc w:val="both"/>
      </w:pPr>
      <w:r>
        <w:rPr>
          <w:rFonts w:ascii="Times New Roman"/>
          <w:b w:val="false"/>
          <w:i w:val="false"/>
          <w:color w:val="000000"/>
          <w:sz w:val="28"/>
        </w:rPr>
        <w:t>
      жеңілдіктер бойынша Ұлы Отан соғысының мүгедектігі бар адамдарына теңестірілген адамдарға, 60 (алпыс) айлық есептік көрсеткіш мөлшерінде;</w:t>
      </w:r>
    </w:p>
    <w:p>
      <w:pPr>
        <w:spacing w:after="0"/>
        <w:ind w:left="0"/>
        <w:jc w:val="both"/>
      </w:pPr>
      <w:r>
        <w:rPr>
          <w:rFonts w:ascii="Times New Roman"/>
          <w:b w:val="false"/>
          <w:i w:val="false"/>
          <w:color w:val="000000"/>
          <w:sz w:val="28"/>
        </w:rPr>
        <w:t>
      басқа мемлекеттердің аумағындағы ұрыс қимылдарының ардагерлеріне, 50 (елу) айлық есептік көрсеткіш мөлшерінде;</w:t>
      </w:r>
    </w:p>
    <w:p>
      <w:pPr>
        <w:spacing w:after="0"/>
        <w:ind w:left="0"/>
        <w:jc w:val="both"/>
      </w:pPr>
      <w:r>
        <w:rPr>
          <w:rFonts w:ascii="Times New Roman"/>
          <w:b w:val="false"/>
          <w:i w:val="false"/>
          <w:color w:val="000000"/>
          <w:sz w:val="28"/>
        </w:rPr>
        <w:t>
      жеңілдіктер бойынша Ұлы Отан соғысына қатысушыларға теңестірілген адамдарға, 50 (елу) айлық есептік көрсеткіш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(бұдан әрі- Чернобыль АЭС)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40 (қырық)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бұрынғы КСР Одағы) ордендерімен және медальдарымен наградталған адамдарға және 1941 жылғы 22 маусымнан 1945 жылғы 9 мамыр аралығында кемiнде алты ай жұмыс iстеген (әскери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40 (қырық)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40 (қырық) айлық есептік көрсеткіш мөлшерінде;</w:t>
      </w:r>
    </w:p>
    <w:p>
      <w:pPr>
        <w:spacing w:after="0"/>
        <w:ind w:left="0"/>
        <w:jc w:val="both"/>
      </w:pPr>
      <w:r>
        <w:rPr>
          <w:rFonts w:ascii="Times New Roman"/>
          <w:b w:val="false"/>
          <w:i w:val="false"/>
          <w:color w:val="000000"/>
          <w:sz w:val="28"/>
        </w:rPr>
        <w:t xml:space="preserve">
      қаза тапқан әскери қызметшілердің отбасыларына, атап айтқанда: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Заңның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бейбiт уақытта әскери қызметiн өткеру кезiнде қаза тапқан (қайтыс болған) әскери қызметшiлердiң отбасыларына; Чернобыль АЭС-сындағы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Чернобыль АЭС-сындағы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40 (қырық) айлық есептік көрсеткіш мөлшерінде;</w:t>
      </w:r>
    </w:p>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адамдарына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40 (қырық) айлық есептік көрсеткіш мөлшерінде;</w:t>
      </w:r>
    </w:p>
    <w:p>
      <w:pPr>
        <w:spacing w:after="0"/>
        <w:ind w:left="0"/>
        <w:jc w:val="both"/>
      </w:pPr>
      <w:r>
        <w:rPr>
          <w:rFonts w:ascii="Times New Roman"/>
          <w:b w:val="false"/>
          <w:i w:val="false"/>
          <w:color w:val="000000"/>
          <w:sz w:val="28"/>
        </w:rPr>
        <w:t>
      4) Қазақстан Республикасының Мемлекеттік рәміздері күні – 4 маусым:</w:t>
      </w:r>
    </w:p>
    <w:p>
      <w:pPr>
        <w:spacing w:after="0"/>
        <w:ind w:left="0"/>
        <w:jc w:val="both"/>
      </w:pPr>
      <w:r>
        <w:rPr>
          <w:rFonts w:ascii="Times New Roman"/>
          <w:b w:val="false"/>
          <w:i w:val="false"/>
          <w:color w:val="000000"/>
          <w:sz w:val="28"/>
        </w:rPr>
        <w:t>
      жеті жасқа дейiнгi мүгедектігі бар балаларға, жетіден он сегіз жасқа дейiнгi бiрiншi, екiнші, үшiншi топтағы мүгедектігі бар балаларға, 5 (бес) айлық есептік көрсеткіш мөлшерінде;</w:t>
      </w:r>
    </w:p>
    <w:p>
      <w:pPr>
        <w:spacing w:after="0"/>
        <w:ind w:left="0"/>
        <w:jc w:val="both"/>
      </w:pPr>
      <w:r>
        <w:rPr>
          <w:rFonts w:ascii="Times New Roman"/>
          <w:b w:val="false"/>
          <w:i w:val="false"/>
          <w:color w:val="000000"/>
          <w:sz w:val="28"/>
        </w:rPr>
        <w:t>
      5) Астана күні - 6 шілде:</w:t>
      </w:r>
    </w:p>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5 (бес) айлық есептік көрсеткіш мөлшерінде;</w:t>
      </w:r>
    </w:p>
    <w:p>
      <w:pPr>
        <w:spacing w:after="0"/>
        <w:ind w:left="0"/>
        <w:jc w:val="both"/>
      </w:pPr>
      <w:r>
        <w:rPr>
          <w:rFonts w:ascii="Times New Roman"/>
          <w:b w:val="false"/>
          <w:i w:val="false"/>
          <w:color w:val="000000"/>
          <w:sz w:val="28"/>
        </w:rPr>
        <w:t>
      6) Қазақстан Республикасының Конституция күні – 30 тамыз:</w:t>
      </w:r>
    </w:p>
    <w:p>
      <w:pPr>
        <w:spacing w:after="0"/>
        <w:ind w:left="0"/>
        <w:jc w:val="both"/>
      </w:pPr>
      <w:r>
        <w:rPr>
          <w:rFonts w:ascii="Times New Roman"/>
          <w:b w:val="false"/>
          <w:i w:val="false"/>
          <w:color w:val="000000"/>
          <w:sz w:val="28"/>
        </w:rPr>
        <w:t>
      Семей ядролық сынақ полигонында ядролық сынақ салдарынан зардап шеккен тұлғаларға, 10 (он) айлық есептік көрсеткіш мөлшерінде;</w:t>
      </w:r>
    </w:p>
    <w:p>
      <w:pPr>
        <w:spacing w:after="0"/>
        <w:ind w:left="0"/>
        <w:jc w:val="both"/>
      </w:pPr>
      <w:r>
        <w:rPr>
          <w:rFonts w:ascii="Times New Roman"/>
          <w:b w:val="false"/>
          <w:i w:val="false"/>
          <w:color w:val="000000"/>
          <w:sz w:val="28"/>
        </w:rPr>
        <w:t>
      асыраушысынан айырылу жағдайы бойынша мемлекеттiк әлеуметтiк жәрдемақы алушаларға (балдарына) 8 (сегіз) айлық есептік көрсеткіш мөлшерінде;</w:t>
      </w:r>
    </w:p>
    <w:bookmarkStart w:name="z32" w:id="28"/>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5 (бес) айлық есептік көрсеткіш мөлшерінде;</w:t>
      </w:r>
    </w:p>
    <w:bookmarkEnd w:id="28"/>
    <w:bookmarkStart w:name="z33" w:id="29"/>
    <w:p>
      <w:pPr>
        <w:spacing w:after="0"/>
        <w:ind w:left="0"/>
        <w:jc w:val="both"/>
      </w:pPr>
      <w:r>
        <w:rPr>
          <w:rFonts w:ascii="Times New Roman"/>
          <w:b w:val="false"/>
          <w:i w:val="false"/>
          <w:color w:val="000000"/>
          <w:sz w:val="28"/>
        </w:rPr>
        <w:t>
      7) Қарттар күні – 1 қазан:</w:t>
      </w:r>
    </w:p>
    <w:bookmarkEnd w:id="29"/>
    <w:bookmarkStart w:name="z34" w:id="30"/>
    <w:p>
      <w:pPr>
        <w:spacing w:after="0"/>
        <w:ind w:left="0"/>
        <w:jc w:val="both"/>
      </w:pPr>
      <w:r>
        <w:rPr>
          <w:rFonts w:ascii="Times New Roman"/>
          <w:b w:val="false"/>
          <w:i w:val="false"/>
          <w:color w:val="000000"/>
          <w:sz w:val="28"/>
        </w:rPr>
        <w:t>
      70 жастан асқан зейнеткерлерге, 2 (екі) айлық есептік көрсеткіш мөлшерінде;</w:t>
      </w:r>
    </w:p>
    <w:bookmarkEnd w:id="30"/>
    <w:bookmarkStart w:name="z35" w:id="31"/>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5 (бес) айлық есептік көрсеткіш мөлшерінде;</w:t>
      </w:r>
    </w:p>
    <w:bookmarkEnd w:id="31"/>
    <w:bookmarkStart w:name="z36" w:id="32"/>
    <w:p>
      <w:pPr>
        <w:spacing w:after="0"/>
        <w:ind w:left="0"/>
        <w:jc w:val="both"/>
      </w:pPr>
      <w:r>
        <w:rPr>
          <w:rFonts w:ascii="Times New Roman"/>
          <w:b w:val="false"/>
          <w:i w:val="false"/>
          <w:color w:val="000000"/>
          <w:sz w:val="28"/>
        </w:rPr>
        <w:t>
      8) Тәуелсіздік күні - 16-желтоқсан:</w:t>
      </w:r>
    </w:p>
    <w:bookmarkEnd w:id="32"/>
    <w:bookmarkStart w:name="z37" w:id="33"/>
    <w:p>
      <w:pPr>
        <w:spacing w:after="0"/>
        <w:ind w:left="0"/>
        <w:jc w:val="both"/>
      </w:pPr>
      <w:r>
        <w:rPr>
          <w:rFonts w:ascii="Times New Roman"/>
          <w:b w:val="false"/>
          <w:i w:val="false"/>
          <w:color w:val="000000"/>
          <w:sz w:val="28"/>
        </w:rPr>
        <w:t>
      "</w:t>
      </w:r>
      <w:r>
        <w:rPr>
          <w:rFonts w:ascii="Times New Roman"/>
          <w:b w:val="false"/>
          <w:i w:val="false"/>
          <w:color w:val="000000"/>
          <w:sz w:val="28"/>
        </w:rPr>
        <w:t>Жаппай саяси қуғын-сүргін құрбандарын ақтау туралы</w:t>
      </w:r>
      <w:r>
        <w:rPr>
          <w:rFonts w:ascii="Times New Roman"/>
          <w:b w:val="false"/>
          <w:i w:val="false"/>
          <w:color w:val="000000"/>
          <w:sz w:val="28"/>
        </w:rPr>
        <w:t>" Қазақстан Республикасының Заңында белгіленген тәртіппен ақталған, Қазақстандағы 1986 жылғы 17-18 желтоқсан оқиғаларына қатысқан тұлғаларға, 50 (елу) айлық есептік көрсеткіш мөлшерінде.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Маңғыстау облысы Ақтау қалалық мәслихатының 04.10.2022 </w:t>
      </w:r>
      <w:r>
        <w:rPr>
          <w:rFonts w:ascii="Times New Roman"/>
          <w:b w:val="false"/>
          <w:i w:val="false"/>
          <w:color w:val="000000"/>
          <w:sz w:val="28"/>
        </w:rPr>
        <w:t>№ 18/147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7. Әлеуметтік көмек өмірлік қиын жағдай туындаған кезде мұқтаж азаматтардың келесі жекелеген санаттарына көрсетіледі:</w:t>
      </w:r>
    </w:p>
    <w:bookmarkEnd w:id="34"/>
    <w:bookmarkStart w:name="z39" w:id="35"/>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(отбасыларына), көрсетілген оқиғалар туындаған күннен бастап үш айдан кешіктірмей, өтініші бойынша, бір рет, табысы есебінсіз, 50 (елу) айлық есептік көрсеткіштен аспайтын мөлшерде;</w:t>
      </w:r>
    </w:p>
    <w:bookmarkEnd w:id="35"/>
    <w:bookmarkStart w:name="z40" w:id="36"/>
    <w:p>
      <w:pPr>
        <w:spacing w:after="0"/>
        <w:ind w:left="0"/>
        <w:jc w:val="both"/>
      </w:pPr>
      <w:r>
        <w:rPr>
          <w:rFonts w:ascii="Times New Roman"/>
          <w:b w:val="false"/>
          <w:i w:val="false"/>
          <w:color w:val="000000"/>
          <w:sz w:val="28"/>
        </w:rPr>
        <w:t>
      2) өтініш берген тоқсан алдындағы Маңғыстау облысы бойынша ең төмен күнкөріс деңгейінің еселік шамасы бір жарымнан төмен жан басына шаққандағы орташа табысы бар келесі негіздемелер бойынша өмірде қиын жағдайға тап болған тұлғаларға (отбасыларға): жетімдік,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өтініші бойынша, тұрмыстық қажеттіліктерге, бір рет, 40 (қырық) айлық есептік көрсеткіштен аспайтын мөлшерде;</w:t>
      </w:r>
    </w:p>
    <w:bookmarkEnd w:id="36"/>
    <w:bookmarkStart w:name="z41" w:id="37"/>
    <w:p>
      <w:pPr>
        <w:spacing w:after="0"/>
        <w:ind w:left="0"/>
        <w:jc w:val="both"/>
      </w:pPr>
      <w:r>
        <w:rPr>
          <w:rFonts w:ascii="Times New Roman"/>
          <w:b w:val="false"/>
          <w:i w:val="false"/>
          <w:color w:val="000000"/>
          <w:sz w:val="28"/>
        </w:rPr>
        <w:t>
      3) уәкілетті ұйымнан әлеуметтік төлемдер алмайтын, әлеуметтік мәні бар аурулар болуы, атап айтқанда: туберкулез, қатерлі ісіктер және адамның иммунитет тапшылығы вирусы (бұдан әрі-ИТВ) тудыратын ауруы бар тұлғаларға, өтініші бойынша, бір рет, табысы есебінсіз, 26 (жиырма алты) айлық есептік көрсеткіштен аспайтын мөлшерде;</w:t>
      </w:r>
    </w:p>
    <w:bookmarkEnd w:id="37"/>
    <w:bookmarkStart w:name="z42" w:id="38"/>
    <w:p>
      <w:pPr>
        <w:spacing w:after="0"/>
        <w:ind w:left="0"/>
        <w:jc w:val="both"/>
      </w:pPr>
      <w:r>
        <w:rPr>
          <w:rFonts w:ascii="Times New Roman"/>
          <w:b w:val="false"/>
          <w:i w:val="false"/>
          <w:color w:val="000000"/>
          <w:sz w:val="28"/>
        </w:rPr>
        <w:t>
      4) адамның ИТВ тудыратын ауруы бар балалардың ата-аналарына немесе заңды өкілдеріне, өтініші бойынша, табысы есебінсіз, ай сайын, Қазақстан Республикасы бойынша 2 (екі) ең төменгі күнкөріс деңгейі мөлшерінде;</w:t>
      </w:r>
    </w:p>
    <w:bookmarkEnd w:id="38"/>
    <w:bookmarkStart w:name="z43" w:id="39"/>
    <w:p>
      <w:pPr>
        <w:spacing w:after="0"/>
        <w:ind w:left="0"/>
        <w:jc w:val="both"/>
      </w:pPr>
      <w:r>
        <w:rPr>
          <w:rFonts w:ascii="Times New Roman"/>
          <w:b w:val="false"/>
          <w:i w:val="false"/>
          <w:color w:val="000000"/>
          <w:sz w:val="28"/>
        </w:rPr>
        <w:t>
      5) Қазақстан Республикасының жоғары оқу орындарында күндізгі оқу нысаны бойынша оқитын, "бакалавр" дәрежесін бере отырып, жоғары оқу орнын төлеуге, халықтың әлеуметтік осал топтары үшін, атап айтқанда: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немесе біреуі мүгедектігі бар адам болып табылатын балаларға, төрт және төрттен жоғары бірге тұратын кәмелет жасқа толмаған балалары бар көп балалы отбасыдан шыққан балаларға, оның ішінде орта, техникалық және кәсіптік, ортадан кейінгі білім беру мекемелерінде, жоғарғы оқу орнында күндізгі оқу нысаны бойынша оқитын кәмелет жасқа толғаннан кейін оқу орнын аяқтаған уақытқа дейін (бірақ жиырма үш жасқа толғанға дейін) балаларға өтініш берген уақыттың алдыңғы 12 айға, Маңғыстау облысы бойынша төменгі күнкөріс деңгейінен төмен жан басына шаққандағы орташа табысы бар студенттерге және осы шешім қабылданғанға дейін өтініш берген, Маңғыстау облысы бойынша төменгі күнкөріс деңгейінің 3 еселенген шамасынан төмен өтініш берген уақыттың алдыңғы 12 айға жан басына шаққандағы орташа табысы бар студенттерге;";</w:t>
      </w:r>
    </w:p>
    <w:bookmarkEnd w:id="39"/>
    <w:bookmarkStart w:name="z44" w:id="40"/>
    <w:p>
      <w:pPr>
        <w:spacing w:after="0"/>
        <w:ind w:left="0"/>
        <w:jc w:val="both"/>
      </w:pPr>
      <w:r>
        <w:rPr>
          <w:rFonts w:ascii="Times New Roman"/>
          <w:b w:val="false"/>
          <w:i w:val="false"/>
          <w:color w:val="000000"/>
          <w:sz w:val="28"/>
        </w:rPr>
        <w:t>
      6) Қазақстан Республикасының жоғары оқу орындарының күндізгі оқу нысаны бойынша оқитын, "бакалавр" дәрежесін бере отырып, жоғары оқу орнын төлеуге, өтініш берген уақыттың алдыңғы 12 айға, Маңғыстау облысы бойынша төменгі күнкөріс деңгейінің еселік шамасы үштен төмен жан басына шаққандағы орташа табысы және мүгедектігі бар студенттерге;</w:t>
      </w:r>
    </w:p>
    <w:bookmarkEnd w:id="40"/>
    <w:bookmarkStart w:name="z45" w:id="41"/>
    <w:p>
      <w:pPr>
        <w:spacing w:after="0"/>
        <w:ind w:left="0"/>
        <w:jc w:val="both"/>
      </w:pPr>
      <w:r>
        <w:rPr>
          <w:rFonts w:ascii="Times New Roman"/>
          <w:b w:val="false"/>
          <w:i w:val="false"/>
          <w:color w:val="000000"/>
          <w:sz w:val="28"/>
        </w:rPr>
        <w:t>
      7) "Маңғыстау облысының денсаулық сақтау басқармасы" мемлекеттік мекемесінің келісімі бойынша жасақталған Арнайы шарт негізінде, табысы есебінсіз, Қазақстан Республикасының денсаулық сақтау жоғары оқу орындарында күндізгі оқу нысаны бойынша оқитын ("Стоматология" мамандығынан басқа) интернатура студенттеріне, резидентура тыңдаушыларына;</w:t>
      </w:r>
    </w:p>
    <w:bookmarkEnd w:id="41"/>
    <w:bookmarkStart w:name="z46" w:id="42"/>
    <w:p>
      <w:pPr>
        <w:spacing w:after="0"/>
        <w:ind w:left="0"/>
        <w:jc w:val="both"/>
      </w:pPr>
      <w:r>
        <w:rPr>
          <w:rFonts w:ascii="Times New Roman"/>
          <w:b w:val="false"/>
          <w:i w:val="false"/>
          <w:color w:val="000000"/>
          <w:sz w:val="28"/>
        </w:rPr>
        <w:t>
      Студенттерге әлеуметтік көмек оқу орындары көрсететін білім беру қызметі мөлшерінде бір жолғы төлемнен, сонымен қатар 5 (бес) айлық есептік көрсеткіш мөлшерінде тамақтануға және тұруға кететін шығындарды ішінара өтейтін ай сайынғы әлеуметтік көмектен тұрады.</w:t>
      </w:r>
    </w:p>
    <w:bookmarkEnd w:id="42"/>
    <w:bookmarkStart w:name="z47" w:id="43"/>
    <w:p>
      <w:pPr>
        <w:spacing w:after="0"/>
        <w:ind w:left="0"/>
        <w:jc w:val="both"/>
      </w:pPr>
      <w:r>
        <w:rPr>
          <w:rFonts w:ascii="Times New Roman"/>
          <w:b w:val="false"/>
          <w:i w:val="false"/>
          <w:color w:val="000000"/>
          <w:sz w:val="28"/>
        </w:rPr>
        <w:t>
      8) Ұлы Отан соғысының ардагерлеріне, басқа мемлекеттердің аумағындағы ұрыс қимылдарының ардагерлеріне және жеңілдіктер бойынша Ұлы Отан соғысына қатысушыларға теңестірілген адамдарға, олардың жесiрлерiне, қаза тапқан әскери қызметшілердің отбасыларына, тылда еңбек еткен және әскери қызмет өткерген азаматтарға Қазақстан Республикасының санаторийлерінде (профилакторийлерінде) санаториялық-курорттық емделуге, өтініші бойынша, кірісі есебінсіз, біржолғы, өтініш берушінің тұрғылықты жері бойынша емдеу-алдын алу мекемесінің ұсынымдарына сәйкес, жолдаманың нақты құны мөлшерінде, тиісті қаржы жылына арналған бюджеттік өтінімді қалыптастыру кезінде белгіленген мүгедектігі бар адамдарға әлеуметтік қызметтер порталы арқылы іске асыру кезінде мемлекеттік бюджет қаражатынан берілетін жолдаманың құнын өтеу ретінде, бірақ кепілдік берілген сомадан артық емес, санаторий-курорттық картадан үзінді көшірме ұсынумен;</w:t>
      </w:r>
    </w:p>
    <w:bookmarkEnd w:id="43"/>
    <w:bookmarkStart w:name="z48" w:id="44"/>
    <w:p>
      <w:pPr>
        <w:spacing w:after="0"/>
        <w:ind w:left="0"/>
        <w:jc w:val="both"/>
      </w:pPr>
      <w:r>
        <w:rPr>
          <w:rFonts w:ascii="Times New Roman"/>
          <w:b w:val="false"/>
          <w:i w:val="false"/>
          <w:color w:val="000000"/>
          <w:sz w:val="28"/>
        </w:rPr>
        <w:t xml:space="preserve">
      9) абилитациялау мен оңалтудың жеке бағдарламасында санаторийлік-курорттық емдеу шарасы бар бірінші топтағы мүгедектігі бар адамдарды (жұмыс берушінің кінәсінен жұмыста мертігуге ұшыраған немесе кәсіптік ауруға шалдыққан мүгедектігі бар адамдарды қоспағанда) ертіп жүретін адамдарға санаторийлік-курорттық ұйымда болу құнын өтеуге біржолғы, кірісі есебінсіз, Үлгілік қағидаларының 13-тармағының 1),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20 (жиырма) айлық есептік көрсеткішке дейінгі мөлшерде;</w:t>
      </w:r>
    </w:p>
    <w:bookmarkEnd w:id="44"/>
    <w:p>
      <w:pPr>
        <w:spacing w:after="0"/>
        <w:ind w:left="0"/>
        <w:jc w:val="both"/>
      </w:pPr>
      <w:r>
        <w:rPr>
          <w:rFonts w:ascii="Times New Roman"/>
          <w:b w:val="false"/>
          <w:i w:val="false"/>
          <w:color w:val="000000"/>
          <w:sz w:val="28"/>
        </w:rPr>
        <w:t>
      10) Ұлы Отан соғысының ардагерлеріне коммуналдық қызметтерге ақы төлеуге және тұрғын үйді күтіп ұстауға, табысы есебінсіз, ай сайын, нақты шығын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Маңғыстау облысы Ақтау қалалық мәслихатының 04.10.2022 </w:t>
      </w:r>
      <w:r>
        <w:rPr>
          <w:rFonts w:ascii="Times New Roman"/>
          <w:b w:val="false"/>
          <w:i w:val="false"/>
          <w:color w:val="000000"/>
          <w:sz w:val="28"/>
        </w:rPr>
        <w:t>№ 18/147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1" w:id="45"/>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негіздері Үлгілік қағидаларға сәйкес айқындалады.</w:t>
      </w:r>
    </w:p>
    <w:bookmarkEnd w:id="45"/>
    <w:bookmarkStart w:name="z72" w:id="46"/>
    <w:p>
      <w:pPr>
        <w:spacing w:after="0"/>
        <w:ind w:left="0"/>
        <w:jc w:val="both"/>
      </w:pPr>
      <w:r>
        <w:rPr>
          <w:rFonts w:ascii="Times New Roman"/>
          <w:b w:val="false"/>
          <w:i w:val="false"/>
          <w:color w:val="000000"/>
          <w:sz w:val="28"/>
        </w:rPr>
        <w:t>
      9. Мереке күндеріне әлеуметтiк көмек алушылардан өтiнiштер талап етiлмей Уәкілетті ұйым не өзге де ұйымдардың ұсынымы бойынша Ақтау қаласы әкімдігі бекітетін тізім бойынша көрсетiледi.</w:t>
      </w:r>
    </w:p>
    <w:bookmarkEnd w:id="46"/>
    <w:bookmarkStart w:name="z73" w:id="47"/>
    <w:p>
      <w:pPr>
        <w:spacing w:after="0"/>
        <w:ind w:left="0"/>
        <w:jc w:val="both"/>
      </w:pPr>
      <w:r>
        <w:rPr>
          <w:rFonts w:ascii="Times New Roman"/>
          <w:b w:val="false"/>
          <w:i w:val="false"/>
          <w:color w:val="000000"/>
          <w:sz w:val="28"/>
        </w:rPr>
        <w:t>
      10. Әлеуметтік көмек ұсынуға шығыстарды қаржыландыру 451.007.015. "Жергілікті өкілді органдардың шешімі бойынша мұқтаж азаматтардың жекелеген санаттарына әлеуметтік көмек" бюджеттік бағдарламалары бойынша Ақтау қаласының бюджетінде көзделген ағымдағы қаржы жылына арналған қаражат шегінде жүзеге асырылады.</w:t>
      </w:r>
    </w:p>
    <w:bookmarkEnd w:id="47"/>
    <w:bookmarkStart w:name="z74" w:id="48"/>
    <w:p>
      <w:pPr>
        <w:spacing w:after="0"/>
        <w:ind w:left="0"/>
        <w:jc w:val="both"/>
      </w:pPr>
      <w:r>
        <w:rPr>
          <w:rFonts w:ascii="Times New Roman"/>
          <w:b w:val="false"/>
          <w:i w:val="false"/>
          <w:color w:val="000000"/>
          <w:sz w:val="28"/>
        </w:rPr>
        <w:t xml:space="preserve">
      11. Әлеуметтік көмек ақшалай нысанда екінші деңгейдегі банктер немесе банк операцияларының тиісті түрлеріне лицензиясы бар ұйымдар арқылы алушылардың шотына аудару арқылы көрсетіледі. </w:t>
      </w:r>
    </w:p>
    <w:bookmarkEnd w:id="48"/>
    <w:bookmarkStart w:name="z75" w:id="49"/>
    <w:p>
      <w:pPr>
        <w:spacing w:after="0"/>
        <w:ind w:left="0"/>
        <w:jc w:val="left"/>
      </w:pPr>
      <w:r>
        <w:rPr>
          <w:rFonts w:ascii="Times New Roman"/>
          <w:b/>
          <w:i w:val="false"/>
          <w:color w:val="000000"/>
        </w:rPr>
        <w:t xml:space="preserve"> 3-тарау. Қорытынды ережелер</w:t>
      </w:r>
    </w:p>
    <w:bookmarkEnd w:id="49"/>
    <w:bookmarkStart w:name="z76" w:id="50"/>
    <w:p>
      <w:pPr>
        <w:spacing w:after="0"/>
        <w:ind w:left="0"/>
        <w:jc w:val="both"/>
      </w:pPr>
      <w:r>
        <w:rPr>
          <w:rFonts w:ascii="Times New Roman"/>
          <w:b w:val="false"/>
          <w:i w:val="false"/>
          <w:color w:val="000000"/>
          <w:sz w:val="28"/>
        </w:rPr>
        <w:t>
      12. Әлеуметтік көмек көрсету мониторингі мен есепке алуды Уәкілетті орган "Е-Собес" автоматтандырылған ақпараттық жүйесінің дерекқорын пайданалана отырып жүргізеді.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2/18 шешіміне 2 қосымша</w:t>
            </w:r>
          </w:p>
        </w:tc>
      </w:tr>
    </w:tbl>
    <w:bookmarkStart w:name="z180" w:id="51"/>
    <w:p>
      <w:pPr>
        <w:spacing w:after="0"/>
        <w:ind w:left="0"/>
        <w:jc w:val="left"/>
      </w:pPr>
      <w:r>
        <w:rPr>
          <w:rFonts w:ascii="Times New Roman"/>
          <w:b/>
          <w:i w:val="false"/>
          <w:color w:val="000000"/>
        </w:rPr>
        <w:t xml:space="preserve"> Ақтау қалалық мәслихатының күші жойылды деп танылған кейбір шешімдерінің тізбесі</w:t>
      </w:r>
    </w:p>
    <w:bookmarkEnd w:id="51"/>
    <w:bookmarkStart w:name="z181" w:id="52"/>
    <w:p>
      <w:pPr>
        <w:spacing w:after="0"/>
        <w:ind w:left="0"/>
        <w:jc w:val="both"/>
      </w:pPr>
      <w:r>
        <w:rPr>
          <w:rFonts w:ascii="Times New Roman"/>
          <w:b w:val="false"/>
          <w:i w:val="false"/>
          <w:color w:val="000000"/>
          <w:sz w:val="28"/>
        </w:rPr>
        <w:t xml:space="preserve">
      1. Ақтау қаласы мәслихатының 2014 жылғы 24 қарашада </w:t>
      </w:r>
      <w:r>
        <w:rPr>
          <w:rFonts w:ascii="Times New Roman"/>
          <w:b w:val="false"/>
          <w:i w:val="false"/>
          <w:color w:val="000000"/>
          <w:sz w:val="28"/>
        </w:rPr>
        <w:t>№ 25/244</w:t>
      </w:r>
      <w:r>
        <w:rPr>
          <w:rFonts w:ascii="Times New Roman"/>
          <w:b w:val="false"/>
          <w:i w:val="false"/>
          <w:color w:val="000000"/>
          <w:sz w:val="28"/>
        </w:rPr>
        <w:t xml:space="preserve"> "Қалалық мәслихаттың 2014 жылғы 6 маусымдағы № 21/198 "Мұқтаж азаматтардың жекелеген санаттарына әлеуметтік көмек көрсету үшін атаулы және мереке күндерінің тізбесін, оны көрсету еселігін бекіту, сондай-ақ әлеуметтік көмектің мөлшерін белгілеу туралы" 2013 жылғы 12 желтоқсандағы № 16/155 шешіміне өзгерістер мен толықтырулар енгізу туралы" шешіміне өзгеріс енгізу туралы" шешімі (нормативтік құқықтық актілерді мемлекеттік тіркеу Тізілімінде № 2565 болып тіркелген, 2015 жылы 13 қаңтарда "Әділет" ақпараттық-құқықтық жүйесінде жарияланған).</w:t>
      </w:r>
    </w:p>
    <w:bookmarkEnd w:id="52"/>
    <w:bookmarkStart w:name="z182" w:id="53"/>
    <w:p>
      <w:pPr>
        <w:spacing w:after="0"/>
        <w:ind w:left="0"/>
        <w:jc w:val="both"/>
      </w:pPr>
      <w:r>
        <w:rPr>
          <w:rFonts w:ascii="Times New Roman"/>
          <w:b w:val="false"/>
          <w:i w:val="false"/>
          <w:color w:val="000000"/>
          <w:sz w:val="28"/>
        </w:rPr>
        <w:t xml:space="preserve">
      2. Ақтау қалалық мәслихатының 2016 жылғы 21 қазандағы </w:t>
      </w:r>
      <w:r>
        <w:rPr>
          <w:rFonts w:ascii="Times New Roman"/>
          <w:b w:val="false"/>
          <w:i w:val="false"/>
          <w:color w:val="000000"/>
          <w:sz w:val="28"/>
        </w:rPr>
        <w:t>№ 5/58</w:t>
      </w:r>
      <w:r>
        <w:rPr>
          <w:rFonts w:ascii="Times New Roman"/>
          <w:b w:val="false"/>
          <w:i w:val="false"/>
          <w:color w:val="000000"/>
          <w:sz w:val="28"/>
        </w:rPr>
        <w:t xml:space="preserve">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шешімі (нормативтік құқықтық актілерді мемлекеттік тіркеу Тізілімінде № 3190 болып тіркелген, 2016 жылы 6 желтоқсанда "Әділет" ақпараттық-құқықтық жүйесінде жарияланған).</w:t>
      </w:r>
    </w:p>
    <w:bookmarkEnd w:id="53"/>
    <w:bookmarkStart w:name="z183" w:id="54"/>
    <w:p>
      <w:pPr>
        <w:spacing w:after="0"/>
        <w:ind w:left="0"/>
        <w:jc w:val="both"/>
      </w:pPr>
      <w:r>
        <w:rPr>
          <w:rFonts w:ascii="Times New Roman"/>
          <w:b w:val="false"/>
          <w:i w:val="false"/>
          <w:color w:val="000000"/>
          <w:sz w:val="28"/>
        </w:rPr>
        <w:t xml:space="preserve">
      3. Ақтау қалалық мәслихатының 2017 жылғы 3 қазандағы </w:t>
      </w:r>
      <w:r>
        <w:rPr>
          <w:rFonts w:ascii="Times New Roman"/>
          <w:b w:val="false"/>
          <w:i w:val="false"/>
          <w:color w:val="000000"/>
          <w:sz w:val="28"/>
        </w:rPr>
        <w:t>№ 10/117</w:t>
      </w:r>
      <w:r>
        <w:rPr>
          <w:rFonts w:ascii="Times New Roman"/>
          <w:b w:val="false"/>
          <w:i w:val="false"/>
          <w:color w:val="000000"/>
          <w:sz w:val="28"/>
        </w:rPr>
        <w:t xml:space="preserve"> "Қалалық мәслихаттың 2016 жылғы 21 қазандағы № 5/58 "Әлеуметтік көмек көрсету, оның мөлшерлерін белгілеу және Ақтау қаласының мұқтаж азаматтардың жекелеген санаттарының тізбесін айқындау қағидаларын бекіту туралы" шешіміне өзгерістер мен толықтырулар енгізу туралы" шешімі (нормативтік құқықтық актілерді мемлекеттік тіркеу Тізілімінде № 3447 болып тіркелген, 2017 жылы 3 қарашада Қазақстан Республикасы нормативтік құқықтық актілерінің эталондық бақылау банкінде жарияланған).</w:t>
      </w:r>
    </w:p>
    <w:bookmarkEnd w:id="54"/>
    <w:bookmarkStart w:name="z184" w:id="55"/>
    <w:p>
      <w:pPr>
        <w:spacing w:after="0"/>
        <w:ind w:left="0"/>
        <w:jc w:val="both"/>
      </w:pPr>
      <w:r>
        <w:rPr>
          <w:rFonts w:ascii="Times New Roman"/>
          <w:b w:val="false"/>
          <w:i w:val="false"/>
          <w:color w:val="000000"/>
          <w:sz w:val="28"/>
        </w:rPr>
        <w:t xml:space="preserve">
      4. Ақтау қалалық мәслихатының 2018 жылғы 7 ақпандағы </w:t>
      </w:r>
      <w:r>
        <w:rPr>
          <w:rFonts w:ascii="Times New Roman"/>
          <w:b w:val="false"/>
          <w:i w:val="false"/>
          <w:color w:val="000000"/>
          <w:sz w:val="28"/>
        </w:rPr>
        <w:t>№ 13/146</w:t>
      </w:r>
      <w:r>
        <w:rPr>
          <w:rFonts w:ascii="Times New Roman"/>
          <w:b w:val="false"/>
          <w:i w:val="false"/>
          <w:color w:val="000000"/>
          <w:sz w:val="28"/>
        </w:rPr>
        <w:t xml:space="preserve"> "Қалалық мәслихаттың 2016 жылғы 21 қазандағы № 5/58 "Әлеуметтік көмек көрсету, оның мөлшерлерін белгілеу және Ақтау қаласының мұқтаж азаматтардың жекелеген санаттарының тізбесін айқындау қағидаларын бекіту туралы" шешіміне өзгерістер мен толықтырулар енгізу туралы" шешімі (нормативтік құқықтық актілерді мемлекеттік тіркеу Тізілімінде № 3539 болып тіркелген, 2018 жылы 20 наурызда Қазақстан Республикасы нормативтік құқықтық актілердің эталондық бақылау банкінде жарияланған).</w:t>
      </w:r>
    </w:p>
    <w:bookmarkEnd w:id="55"/>
    <w:bookmarkStart w:name="z185" w:id="56"/>
    <w:p>
      <w:pPr>
        <w:spacing w:after="0"/>
        <w:ind w:left="0"/>
        <w:jc w:val="both"/>
      </w:pPr>
      <w:r>
        <w:rPr>
          <w:rFonts w:ascii="Times New Roman"/>
          <w:b w:val="false"/>
          <w:i w:val="false"/>
          <w:color w:val="000000"/>
          <w:sz w:val="28"/>
        </w:rPr>
        <w:t xml:space="preserve">
      5. Ақтау қалалық мәслихатының 2018 жылғы 29 қарашадағы </w:t>
      </w:r>
      <w:r>
        <w:rPr>
          <w:rFonts w:ascii="Times New Roman"/>
          <w:b w:val="false"/>
          <w:i w:val="false"/>
          <w:color w:val="000000"/>
          <w:sz w:val="28"/>
        </w:rPr>
        <w:t>№ 20/218</w:t>
      </w:r>
      <w:r>
        <w:rPr>
          <w:rFonts w:ascii="Times New Roman"/>
          <w:b w:val="false"/>
          <w:i w:val="false"/>
          <w:color w:val="000000"/>
          <w:sz w:val="28"/>
        </w:rPr>
        <w:t xml:space="preserve"> "Қалалық мәслихаттың 2016 жылғы 21 қазандағы № 5/58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шешіміне өзгеріс енгізу туралы" шешімі (нормативтік құқықтық актілерді мемлекеттік тіркеу Тізілімінде № 3739 болып тіркелген, 2018 жылы 25 желтоқсанда Қазақстан Республикасы нормативтік құқықтық актілерінің эталондық бақылау банкінде жарияланған).</w:t>
      </w:r>
    </w:p>
    <w:bookmarkEnd w:id="56"/>
    <w:bookmarkStart w:name="z186" w:id="57"/>
    <w:p>
      <w:pPr>
        <w:spacing w:after="0"/>
        <w:ind w:left="0"/>
        <w:jc w:val="both"/>
      </w:pPr>
      <w:r>
        <w:rPr>
          <w:rFonts w:ascii="Times New Roman"/>
          <w:b w:val="false"/>
          <w:i w:val="false"/>
          <w:color w:val="000000"/>
          <w:sz w:val="28"/>
        </w:rPr>
        <w:t xml:space="preserve">
      6. Ақтау қалалық мәслихатының 2019 жылғы 13 наурыздағы </w:t>
      </w:r>
      <w:r>
        <w:rPr>
          <w:rFonts w:ascii="Times New Roman"/>
          <w:b w:val="false"/>
          <w:i w:val="false"/>
          <w:color w:val="000000"/>
          <w:sz w:val="28"/>
        </w:rPr>
        <w:t>№ 24/258</w:t>
      </w:r>
      <w:r>
        <w:rPr>
          <w:rFonts w:ascii="Times New Roman"/>
          <w:b w:val="false"/>
          <w:i w:val="false"/>
          <w:color w:val="000000"/>
          <w:sz w:val="28"/>
        </w:rPr>
        <w:t xml:space="preserve"> "Ақтау қалалық мәслихатының 2016 жылғы 21 қазандағы № 5/58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шешіміне өзгеріс пен толықтыру енгізу туралы" шешімі (нормативтік құқықтық актілерді мемлекеттік тіркеу Тізілімінде № 3847 болып тіркелген, 2019 жылы 28 наурызда Қазақстан Республикасы нормативтік құқықтық актілерінің эталондық бақылау банкінде жарияланған).</w:t>
      </w:r>
    </w:p>
    <w:bookmarkEnd w:id="57"/>
    <w:bookmarkStart w:name="z187" w:id="58"/>
    <w:p>
      <w:pPr>
        <w:spacing w:after="0"/>
        <w:ind w:left="0"/>
        <w:jc w:val="both"/>
      </w:pPr>
      <w:r>
        <w:rPr>
          <w:rFonts w:ascii="Times New Roman"/>
          <w:b w:val="false"/>
          <w:i w:val="false"/>
          <w:color w:val="000000"/>
          <w:sz w:val="28"/>
        </w:rPr>
        <w:t xml:space="preserve">
      7. Ақтау қалалық мәслихатының 2019 жылғы 13 мамырдағы </w:t>
      </w:r>
      <w:r>
        <w:rPr>
          <w:rFonts w:ascii="Times New Roman"/>
          <w:b w:val="false"/>
          <w:i w:val="false"/>
          <w:color w:val="000000"/>
          <w:sz w:val="28"/>
        </w:rPr>
        <w:t>№ 26/274</w:t>
      </w:r>
      <w:r>
        <w:rPr>
          <w:rFonts w:ascii="Times New Roman"/>
          <w:b w:val="false"/>
          <w:i w:val="false"/>
          <w:color w:val="000000"/>
          <w:sz w:val="28"/>
        </w:rPr>
        <w:t xml:space="preserve"> "Ақтау қалалық мәслихатының 2019 жылғы 13 наурыздағы № 24/258 "Ақтау қалалық мәслихатының 2016 жылғы 21 қазандағы № 5/58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шешіміне өзгеріс пен толықтыру енгізу туралы" шешіміне өзгеріс енгізу туралы" шешімі (нормативтік құқықтық актілерді мемлекеттік тіркеу Тізілімінде № 3897 болып тіркелген, 2019 жылы 27 мамырда Қазақстан Республикасы нормативтік құқықтық актілерінің эталондық бақылау банкінде жарияланған).</w:t>
      </w:r>
    </w:p>
    <w:bookmarkEnd w:id="58"/>
    <w:bookmarkStart w:name="z188" w:id="59"/>
    <w:p>
      <w:pPr>
        <w:spacing w:after="0"/>
        <w:ind w:left="0"/>
        <w:jc w:val="both"/>
      </w:pPr>
      <w:r>
        <w:rPr>
          <w:rFonts w:ascii="Times New Roman"/>
          <w:b w:val="false"/>
          <w:i w:val="false"/>
          <w:color w:val="000000"/>
          <w:sz w:val="28"/>
        </w:rPr>
        <w:t xml:space="preserve">
      8. Ақтау қалалық мәслихатының 2019 жылғы 28 қазандағы </w:t>
      </w:r>
      <w:r>
        <w:rPr>
          <w:rFonts w:ascii="Times New Roman"/>
          <w:b w:val="false"/>
          <w:i w:val="false"/>
          <w:color w:val="000000"/>
          <w:sz w:val="28"/>
        </w:rPr>
        <w:t>№ 28/293</w:t>
      </w:r>
      <w:r>
        <w:rPr>
          <w:rFonts w:ascii="Times New Roman"/>
          <w:b w:val="false"/>
          <w:i w:val="false"/>
          <w:color w:val="000000"/>
          <w:sz w:val="28"/>
        </w:rPr>
        <w:t xml:space="preserve"> "Ақтау қалалық мәслихатының 2016 жылғы 21 қазандағы № 5/58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шешіміне өзгеріс пен толықтырулар енгізу туралы" шешімі (нормативтік құқықтық актілерді мемлекеттік тіркеу Тізілімінде №4015 болып тіркелген, 2019 жылы 13 қарашада Қазақстан Республикасы нормативтік құқықтық актілерінің эталондық бақылау банкінде жарияланған).</w:t>
      </w:r>
    </w:p>
    <w:bookmarkEnd w:id="59"/>
    <w:bookmarkStart w:name="z189" w:id="60"/>
    <w:p>
      <w:pPr>
        <w:spacing w:after="0"/>
        <w:ind w:left="0"/>
        <w:jc w:val="both"/>
      </w:pPr>
      <w:r>
        <w:rPr>
          <w:rFonts w:ascii="Times New Roman"/>
          <w:b w:val="false"/>
          <w:i w:val="false"/>
          <w:color w:val="000000"/>
          <w:sz w:val="28"/>
        </w:rPr>
        <w:t xml:space="preserve">
      9. Ақтау қалалық мәслихатының 2020 жылғы 26 наурыздағы </w:t>
      </w:r>
      <w:r>
        <w:rPr>
          <w:rFonts w:ascii="Times New Roman"/>
          <w:b w:val="false"/>
          <w:i w:val="false"/>
          <w:color w:val="000000"/>
          <w:sz w:val="28"/>
        </w:rPr>
        <w:t>№ 30/347</w:t>
      </w:r>
      <w:r>
        <w:rPr>
          <w:rFonts w:ascii="Times New Roman"/>
          <w:b w:val="false"/>
          <w:i w:val="false"/>
          <w:color w:val="000000"/>
          <w:sz w:val="28"/>
        </w:rPr>
        <w:t xml:space="preserve"> "Ақтау қалалық мәслихатының 2016 жылғы 21 қазандағы № 5/58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шешіміне өзгерістер мен толықтыру енгізу туралы" шешімі (нормативтік құқықтық актілерді мемлекеттік тіркеу Тізілімінде №4190 болып тіркелген, 2020 жылы 13 сәуірде Қазақстан Республикасы нормативтік құқықтық актілерінің эталондық бақылау банкінде жарияланған).</w:t>
      </w:r>
    </w:p>
    <w:bookmarkEnd w:id="60"/>
    <w:bookmarkStart w:name="z190" w:id="61"/>
    <w:p>
      <w:pPr>
        <w:spacing w:after="0"/>
        <w:ind w:left="0"/>
        <w:jc w:val="both"/>
      </w:pPr>
      <w:r>
        <w:rPr>
          <w:rFonts w:ascii="Times New Roman"/>
          <w:b w:val="false"/>
          <w:i w:val="false"/>
          <w:color w:val="000000"/>
          <w:sz w:val="28"/>
        </w:rPr>
        <w:t xml:space="preserve">
      10. Ақтау қалалық мәслихатының 2020 жылғы 19 маусымдағы </w:t>
      </w:r>
      <w:r>
        <w:rPr>
          <w:rFonts w:ascii="Times New Roman"/>
          <w:b w:val="false"/>
          <w:i w:val="false"/>
          <w:color w:val="000000"/>
          <w:sz w:val="28"/>
        </w:rPr>
        <w:t>№ 32/374</w:t>
      </w:r>
      <w:r>
        <w:rPr>
          <w:rFonts w:ascii="Times New Roman"/>
          <w:b w:val="false"/>
          <w:i w:val="false"/>
          <w:color w:val="000000"/>
          <w:sz w:val="28"/>
        </w:rPr>
        <w:t xml:space="preserve"> "Ақтау қалалық мәслихатының 2020 жылғы 26 наурыздағы № 30/347 "Ақтау қалалық мәслихатының 2016 жылғы 21 қазандағы № 5/58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шешіміне өзгерістер мен толықтырулар енгізу туралы" шешіміне өзгеріс енгізу туралы" шешімі (нормативтік құқықтық актілерді мемлекеттік тіркеу Тізілімінде № 4248 болып тіркелген, 2020 жылы 30 маусымда Қазақстан Республикасы нормативтік құқықтық актілерінің эталондық бақылау банкінде жарияланған).</w:t>
      </w:r>
    </w:p>
    <w:bookmarkEnd w:id="61"/>
    <w:bookmarkStart w:name="z191" w:id="62"/>
    <w:p>
      <w:pPr>
        <w:spacing w:after="0"/>
        <w:ind w:left="0"/>
        <w:jc w:val="both"/>
      </w:pPr>
      <w:r>
        <w:rPr>
          <w:rFonts w:ascii="Times New Roman"/>
          <w:b w:val="false"/>
          <w:i w:val="false"/>
          <w:color w:val="000000"/>
          <w:sz w:val="28"/>
        </w:rPr>
        <w:t xml:space="preserve">
      11. Ақтау қалалық мәслихатының 2020 жылғы 19 маусымдағы </w:t>
      </w:r>
      <w:r>
        <w:rPr>
          <w:rFonts w:ascii="Times New Roman"/>
          <w:b w:val="false"/>
          <w:i w:val="false"/>
          <w:color w:val="000000"/>
          <w:sz w:val="28"/>
        </w:rPr>
        <w:t>№ 32/375</w:t>
      </w:r>
      <w:r>
        <w:rPr>
          <w:rFonts w:ascii="Times New Roman"/>
          <w:b w:val="false"/>
          <w:i w:val="false"/>
          <w:color w:val="000000"/>
          <w:sz w:val="28"/>
        </w:rPr>
        <w:t xml:space="preserve"> "Ақтау қалалық мәслихатының 2016 жылғы 21 қазандағы № 5/58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шешіміне өзгерістер мен толықтыру енгізу туралы" шешімі (нормативтік құқықтық актілерді мемлекеттік тіркеу Тізілімінде № 4249 болып тіркелген, 2020 жылы 7 шілдеде Қазақстан Республикасы нормативтік құқықтық актілерінің эталондық бақылау банкінде жарияланған).</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