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68276" w14:textId="2a682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Маңғыстау облысы Бейнеу ауданы Тәжен ауылы әкімінің 2021 жылғы 11 мамырдағы № 01-05/16 шешімі. Маңғыстау облысы Әділет департаментінде 2021 жылғы 14 мамырда № 4530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Заңына сәйкес Тәжен ауылының әкімі ШЕШІМ ҚАБЫЛДАДЫҚ:</w:t>
      </w:r>
    </w:p>
    <w:bookmarkEnd w:id="0"/>
    <w:bookmarkStart w:name="z1" w:id="1"/>
    <w:p>
      <w:pPr>
        <w:spacing w:after="0"/>
        <w:ind w:left="0"/>
        <w:jc w:val="both"/>
      </w:pPr>
      <w:r>
        <w:rPr>
          <w:rFonts w:ascii="Times New Roman"/>
          <w:b w:val="false"/>
          <w:i w:val="false"/>
          <w:color w:val="000000"/>
          <w:sz w:val="28"/>
        </w:rPr>
        <w:t>
      1. "Транстелеком" акционерлік қоғамына, талшықты-оптикалық байланыс желісін жүргізу және пайдалану үшін меншік иелері мен жер пайдаланушылардан жер учаскелерін алып қоймастан Тәжен ауылының аумағында орналасқан жалпы алаңы 0,5538 гектар жер учаскесіне 49 (қырық тоғыз) жыл мерзімге қауымдық сервитут белгіленсін.</w:t>
      </w:r>
    </w:p>
    <w:bookmarkEnd w:id="1"/>
    <w:bookmarkStart w:name="z2" w:id="2"/>
    <w:p>
      <w:pPr>
        <w:spacing w:after="0"/>
        <w:ind w:left="0"/>
        <w:jc w:val="both"/>
      </w:pPr>
      <w:r>
        <w:rPr>
          <w:rFonts w:ascii="Times New Roman"/>
          <w:b w:val="false"/>
          <w:i w:val="false"/>
          <w:color w:val="000000"/>
          <w:sz w:val="28"/>
        </w:rPr>
        <w:t>
      2. "Тәжен ауылы әкімінің аппараты" мемлекеттік мекемесінің бас маманы (А.Жұмаханов) осы шешімнің әділет органдарында мемлекеттік тіркелуін, оның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4"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Тәжен ауылының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