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d79c8" w14:textId="f7d79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Қарақия ауданының Боcтан ауылдық округінің жерді аймақтарға бөлу жобасы (схемасы), бағалау аумақтарының шекараларын және жер учаскелері үшін төлемақының базалық мөлшерлемелеріне түзету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Қарақия аудандық мәслихатының 2021 жылғы 4 мамырдағы № 4/30 шешімі. Маңғыстау облысы Әділет департаментінде 2021 жылғы 14 мамырда № 4531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тақырыбы жаңа редакцияда - Маңғыстау облысы Қарақия аудандық мәслихатының 27.12.2021 </w:t>
      </w:r>
      <w:r>
        <w:rPr>
          <w:rFonts w:ascii="Times New Roman"/>
          <w:b w:val="false"/>
          <w:i w:val="false"/>
          <w:color w:val="ff0000"/>
          <w:sz w:val="28"/>
        </w:rPr>
        <w:t>№ 11/112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жергiлiктi мемлекеттiк басқару және өзiн-өзi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Заңына сәйкес, Қарақия аудандық мәслихаты ШЕШІМ ҚАБЫЛДАДЫҚ: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Боcтан ауылдық округі бойынша жерлерді аймақтарға бөлу жобасы (схемасы) бекітілсін.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Маңғыстау облысы Қарақия аудандық мәслихатының 30.06.2022 </w:t>
      </w:r>
      <w:r>
        <w:rPr>
          <w:rFonts w:ascii="Times New Roman"/>
          <w:b w:val="false"/>
          <w:i w:val="false"/>
          <w:color w:val="000000"/>
          <w:sz w:val="28"/>
        </w:rPr>
        <w:t>№ 16/157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2-қосымшасына сәйкес Боcтан ауылдық округінің бағалау аймақтарының шекараларын және жер учаскелері үшін төлемақының базалық мөлшерлемелеріне түзету коэффициенттері бекітілсін.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тармақ орыс тілінде жаңа редакцияда, қазақ тіліндегі мәтіні өзгермейді - Маңғыстау облысы Қарақия аудандық мәслихатының 30.06.2022 </w:t>
      </w:r>
      <w:r>
        <w:rPr>
          <w:rFonts w:ascii="Times New Roman"/>
          <w:b w:val="false"/>
          <w:i w:val="false"/>
          <w:color w:val="000000"/>
          <w:sz w:val="28"/>
        </w:rPr>
        <w:t>№ 16/157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"Қарақия аудандық мәслихатының аппараты" мемлекеттік мекемесі (аппарат басшысы Р.Ибраева) осы шешімнің әділет органдарында мемлекеттік тіркелуін қамтамасыз етсін.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Атшыбаев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Қарақия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Қалаубай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Қарақия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04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4/30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Боcтан ауылдық округі бойынша жерді аймақтарға бөлу жобасы (схемасы)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074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Қарақия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04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4/30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Боcтан ауылдық округі бойынша бағалау аймақтарының шекаралары  және жер учаскелері үшін төлемақының базалық ставкаларына  түзету коэффициенттері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 қосымша жаңа редакцияда - Маңғыстау облысы Қарақия аудандық мәслихатының 27.12.2021 </w:t>
      </w:r>
      <w:r>
        <w:rPr>
          <w:rFonts w:ascii="Times New Roman"/>
          <w:b w:val="false"/>
          <w:i w:val="false"/>
          <w:color w:val="ff0000"/>
          <w:sz w:val="28"/>
        </w:rPr>
        <w:t>№ 11/112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Аумақтардың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аумақтарының шекараларының сипаттамасы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 үшін төлемақының базалық мөлшерлемелеріне түзету коэффициенттері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аймақ - селитебтік, бұл жерде жеке құрылыстар, негізгі әкімшілік ғимараттар, жалпы білім беретін мектеп, спорт мектебі, Мәдениет үйі, Байланыс үйі, кітапхана, емхана, аурухана, мешіт, базар, шағын дүкендердің жеке желісі, кафелер, мейрамханалар шоғырланған.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Өнеркәсiп, көлiк және ауыл шаруашылығына арналмаған өзге де жерлер.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Босалқы аймақ.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