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087d" w14:textId="9880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 үшін жұмыс орындарына квота белгілеу туралы" Қарақия ауданы әкімдігінің 2017 жылғы 25 мамырдағы № 126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2021 жылғы 3 тамыздағы № 147 қаулысы. Қазақстан Республикасының Әділет министрлігінде 2021 жылғы 10 тамызда № 23920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Қарақия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"Мүгедектер үшін жұмыс орындарына квота белгілеу туралы" Қарақия ауданы әкімдігінің 2017 жылғы 25 мамырдағы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3373 болып тіркелген)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"Қарақия аудандық жұмыспен қамту, әлеуметтік бағдарламалар және азаматтық хал актілерін тіркеу бөлімі" мемлекеттік мекемесі осы қаулының Қазақстан Республикасының Әділет Министрлігінде мемлекеттік тіркелуін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Қарақия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